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387ea" w14:textId="ad387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облыстық мәслихатының 2021 жылғы 10 желтоқсандағы № 12/1 "2022-2024 жылдарға арналған Солтүстік Қазақстан облысының облыстық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облыстық мәслихатының 2022 жылғы 8 маусымдағы № 17/1 шешімі. Қазақстан Республикасының Әділет министрлігінде 2022 жылғы 17 маусымда № 28512 болып тіркелді</w:t>
      </w:r>
    </w:p>
    <w:p>
      <w:pPr>
        <w:spacing w:after="0"/>
        <w:ind w:left="0"/>
        <w:jc w:val="both"/>
      </w:pPr>
      <w:bookmarkStart w:name="z4" w:id="0"/>
      <w:r>
        <w:rPr>
          <w:rFonts w:ascii="Times New Roman"/>
          <w:b w:val="false"/>
          <w:i w:val="false"/>
          <w:color w:val="000000"/>
          <w:sz w:val="28"/>
        </w:rPr>
        <w:t>
      ШЕШТІ:</w:t>
      </w:r>
    </w:p>
    <w:bookmarkEnd w:id="0"/>
    <w:bookmarkStart w:name="z5" w:id="1"/>
    <w:p>
      <w:pPr>
        <w:spacing w:after="0"/>
        <w:ind w:left="0"/>
        <w:jc w:val="both"/>
      </w:pPr>
      <w:r>
        <w:rPr>
          <w:rFonts w:ascii="Times New Roman"/>
          <w:b w:val="false"/>
          <w:i w:val="false"/>
          <w:color w:val="000000"/>
          <w:sz w:val="28"/>
        </w:rPr>
        <w:t xml:space="preserve">
      1. "2022-2024 жылдарға арналған Солтүстік Қазақстан облысының облыстық бюджетін бекіту туралы" Солтүстік Қазақстан облыстық мәслихатының 2021 жылғы 10 желтоқсандағы № 12/1 </w:t>
      </w:r>
      <w:r>
        <w:rPr>
          <w:rFonts w:ascii="Times New Roman"/>
          <w:b w:val="false"/>
          <w:i w:val="false"/>
          <w:color w:val="000000"/>
          <w:sz w:val="28"/>
        </w:rPr>
        <w:t>шешіміне</w:t>
      </w:r>
      <w:r>
        <w:rPr>
          <w:rFonts w:ascii="Times New Roman"/>
          <w:b w:val="false"/>
          <w:i w:val="false"/>
          <w:color w:val="000000"/>
          <w:sz w:val="28"/>
        </w:rPr>
        <w:t xml:space="preserve"> (Нормативтiк құқықтық актiлердi мемлекеттік тіркеу тізілімінде № 25929 болып тіркелді)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2022-2024 жылдарға арналған Солтүстік Қазақстан облысының облыстық бюджеті тиісінше осы шешімнің 1, 2 және 3-қосымшаларына сәйкес, оның ішінде 2022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405 069 093,9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36 502 351,1 мың теңге;</w:t>
      </w:r>
    </w:p>
    <w:bookmarkEnd w:id="4"/>
    <w:bookmarkStart w:name="z10" w:id="5"/>
    <w:p>
      <w:pPr>
        <w:spacing w:after="0"/>
        <w:ind w:left="0"/>
        <w:jc w:val="both"/>
      </w:pPr>
      <w:r>
        <w:rPr>
          <w:rFonts w:ascii="Times New Roman"/>
          <w:b w:val="false"/>
          <w:i w:val="false"/>
          <w:color w:val="000000"/>
          <w:sz w:val="28"/>
        </w:rPr>
        <w:t>
      салықтық емес түсімдер – 2 149 369,2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2 602 мың тенге;</w:t>
      </w:r>
    </w:p>
    <w:bookmarkEnd w:id="6"/>
    <w:bookmarkStart w:name="z12" w:id="7"/>
    <w:p>
      <w:pPr>
        <w:spacing w:after="0"/>
        <w:ind w:left="0"/>
        <w:jc w:val="both"/>
      </w:pPr>
      <w:r>
        <w:rPr>
          <w:rFonts w:ascii="Times New Roman"/>
          <w:b w:val="false"/>
          <w:i w:val="false"/>
          <w:color w:val="000000"/>
          <w:sz w:val="28"/>
        </w:rPr>
        <w:t xml:space="preserve">
      трансферттер түсімі – 366 414 771,6 мың теңге; </w:t>
      </w:r>
    </w:p>
    <w:bookmarkEnd w:id="7"/>
    <w:bookmarkStart w:name="z13" w:id="8"/>
    <w:p>
      <w:pPr>
        <w:spacing w:after="0"/>
        <w:ind w:left="0"/>
        <w:jc w:val="both"/>
      </w:pPr>
      <w:r>
        <w:rPr>
          <w:rFonts w:ascii="Times New Roman"/>
          <w:b w:val="false"/>
          <w:i w:val="false"/>
          <w:color w:val="000000"/>
          <w:sz w:val="28"/>
        </w:rPr>
        <w:t>
      2) шығындар – 379 057 339,7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13 299 371,4 мың теңге, оның ішінде:</w:t>
      </w:r>
    </w:p>
    <w:bookmarkEnd w:id="9"/>
    <w:bookmarkStart w:name="z15" w:id="10"/>
    <w:p>
      <w:pPr>
        <w:spacing w:after="0"/>
        <w:ind w:left="0"/>
        <w:jc w:val="both"/>
      </w:pPr>
      <w:r>
        <w:rPr>
          <w:rFonts w:ascii="Times New Roman"/>
          <w:b w:val="false"/>
          <w:i w:val="false"/>
          <w:color w:val="000000"/>
          <w:sz w:val="28"/>
        </w:rPr>
        <w:t>
      бюджеттік кредиттер – 24 884 384,5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11 585 013,1 мың теңге;</w:t>
      </w:r>
    </w:p>
    <w:bookmarkEnd w:id="11"/>
    <w:bookmarkStart w:name="z17" w:id="12"/>
    <w:p>
      <w:pPr>
        <w:spacing w:after="0"/>
        <w:ind w:left="0"/>
        <w:jc w:val="both"/>
      </w:pPr>
      <w:r>
        <w:rPr>
          <w:rFonts w:ascii="Times New Roman"/>
          <w:b w:val="false"/>
          <w:i w:val="false"/>
          <w:color w:val="000000"/>
          <w:sz w:val="28"/>
        </w:rPr>
        <w:t>
      4) қаржылық активтермен операциялар бойынша сальдо – 29 955 154 мың теңге, 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29 955 154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xml:space="preserve">
      5) бюджет тапшылығы (профициті) – -17 242 771,2 мың теңге; </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17 242 771,2 мың теңге:</w:t>
      </w:r>
    </w:p>
    <w:bookmarkEnd w:id="16"/>
    <w:bookmarkStart w:name="z22" w:id="17"/>
    <w:p>
      <w:pPr>
        <w:spacing w:after="0"/>
        <w:ind w:left="0"/>
        <w:jc w:val="both"/>
      </w:pPr>
      <w:r>
        <w:rPr>
          <w:rFonts w:ascii="Times New Roman"/>
          <w:b w:val="false"/>
          <w:i w:val="false"/>
          <w:color w:val="000000"/>
          <w:sz w:val="28"/>
        </w:rPr>
        <w:t>
      қарыздар түсімі – 16 039 872 мың теңге;</w:t>
      </w:r>
    </w:p>
    <w:bookmarkEnd w:id="17"/>
    <w:bookmarkStart w:name="z23" w:id="18"/>
    <w:p>
      <w:pPr>
        <w:spacing w:after="0"/>
        <w:ind w:left="0"/>
        <w:jc w:val="both"/>
      </w:pPr>
      <w:r>
        <w:rPr>
          <w:rFonts w:ascii="Times New Roman"/>
          <w:b w:val="false"/>
          <w:i w:val="false"/>
          <w:color w:val="000000"/>
          <w:sz w:val="28"/>
        </w:rPr>
        <w:t>
      қарыздарды өтеу – 10 997 177,8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12 200 077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bookmarkStart w:name="z26" w:id="20"/>
    <w:p>
      <w:pPr>
        <w:spacing w:after="0"/>
        <w:ind w:left="0"/>
        <w:jc w:val="both"/>
      </w:pPr>
      <w:r>
        <w:rPr>
          <w:rFonts w:ascii="Times New Roman"/>
          <w:b w:val="false"/>
          <w:i w:val="false"/>
          <w:color w:val="000000"/>
          <w:sz w:val="28"/>
        </w:rPr>
        <w:t>
      15), 46), 48) тармақшалар алып тасталсын;</w:t>
      </w:r>
    </w:p>
    <w:bookmarkEnd w:id="20"/>
    <w:bookmarkStart w:name="z27" w:id="21"/>
    <w:p>
      <w:pPr>
        <w:spacing w:after="0"/>
        <w:ind w:left="0"/>
        <w:jc w:val="both"/>
      </w:pPr>
      <w:r>
        <w:rPr>
          <w:rFonts w:ascii="Times New Roman"/>
          <w:b w:val="false"/>
          <w:i w:val="false"/>
          <w:color w:val="000000"/>
          <w:sz w:val="28"/>
        </w:rPr>
        <w:t>
      47) тармақша жаңа редакцияда жазылсын:</w:t>
      </w:r>
    </w:p>
    <w:bookmarkEnd w:id="21"/>
    <w:bookmarkStart w:name="z28" w:id="22"/>
    <w:p>
      <w:pPr>
        <w:spacing w:after="0"/>
        <w:ind w:left="0"/>
        <w:jc w:val="both"/>
      </w:pPr>
      <w:r>
        <w:rPr>
          <w:rFonts w:ascii="Times New Roman"/>
          <w:b w:val="false"/>
          <w:i w:val="false"/>
          <w:color w:val="000000"/>
          <w:sz w:val="28"/>
        </w:rPr>
        <w:t>
      "47) 2021–2025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bookmarkEnd w:id="22"/>
    <w:bookmarkStart w:name="z29" w:id="23"/>
    <w:p>
      <w:pPr>
        <w:spacing w:after="0"/>
        <w:ind w:left="0"/>
        <w:jc w:val="both"/>
      </w:pPr>
      <w:r>
        <w:rPr>
          <w:rFonts w:ascii="Times New Roman"/>
          <w:b w:val="false"/>
          <w:i w:val="false"/>
          <w:color w:val="000000"/>
          <w:sz w:val="28"/>
        </w:rPr>
        <w:t>
      мынадай мазмұндағы 50), 51), 52), 53), 54), 55), 56) тармақшалармен толықтырылсын:</w:t>
      </w:r>
    </w:p>
    <w:bookmarkEnd w:id="23"/>
    <w:bookmarkStart w:name="z30" w:id="24"/>
    <w:p>
      <w:pPr>
        <w:spacing w:after="0"/>
        <w:ind w:left="0"/>
        <w:jc w:val="both"/>
      </w:pPr>
      <w:r>
        <w:rPr>
          <w:rFonts w:ascii="Times New Roman"/>
          <w:b w:val="false"/>
          <w:i w:val="false"/>
          <w:color w:val="000000"/>
          <w:sz w:val="28"/>
        </w:rPr>
        <w:t>
      "50) асыл тұқымды мал шаруашылығын дамытуды, мал шаруашылығының өнімділігін және өнім сапасын арттыруды субсидиялау;</w:t>
      </w:r>
    </w:p>
    <w:bookmarkEnd w:id="24"/>
    <w:bookmarkStart w:name="z31" w:id="25"/>
    <w:p>
      <w:pPr>
        <w:spacing w:after="0"/>
        <w:ind w:left="0"/>
        <w:jc w:val="both"/>
      </w:pPr>
      <w:r>
        <w:rPr>
          <w:rFonts w:ascii="Times New Roman"/>
          <w:b w:val="false"/>
          <w:i w:val="false"/>
          <w:color w:val="000000"/>
          <w:sz w:val="28"/>
        </w:rPr>
        <w:t>
      51)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bookmarkEnd w:id="25"/>
    <w:bookmarkStart w:name="z32" w:id="26"/>
    <w:p>
      <w:pPr>
        <w:spacing w:after="0"/>
        <w:ind w:left="0"/>
        <w:jc w:val="both"/>
      </w:pPr>
      <w:r>
        <w:rPr>
          <w:rFonts w:ascii="Times New Roman"/>
          <w:b w:val="false"/>
          <w:i w:val="false"/>
          <w:color w:val="000000"/>
          <w:sz w:val="28"/>
        </w:rPr>
        <w:t>
      52) тыңайтқыштардың (органикалық тыңайтқыштарды қоспағанда) құнын субсидиялау;</w:t>
      </w:r>
    </w:p>
    <w:bookmarkEnd w:id="26"/>
    <w:bookmarkStart w:name="z33" w:id="27"/>
    <w:p>
      <w:pPr>
        <w:spacing w:after="0"/>
        <w:ind w:left="0"/>
        <w:jc w:val="both"/>
      </w:pPr>
      <w:r>
        <w:rPr>
          <w:rFonts w:ascii="Times New Roman"/>
          <w:b w:val="false"/>
          <w:i w:val="false"/>
          <w:color w:val="000000"/>
          <w:sz w:val="28"/>
        </w:rPr>
        <w:t>
      53) басым дақылдар өндірісін дамытуды субсидиялау;</w:t>
      </w:r>
    </w:p>
    <w:bookmarkEnd w:id="27"/>
    <w:bookmarkStart w:name="z34" w:id="28"/>
    <w:p>
      <w:pPr>
        <w:spacing w:after="0"/>
        <w:ind w:left="0"/>
        <w:jc w:val="both"/>
      </w:pPr>
      <w:r>
        <w:rPr>
          <w:rFonts w:ascii="Times New Roman"/>
          <w:b w:val="false"/>
          <w:i w:val="false"/>
          <w:color w:val="000000"/>
          <w:sz w:val="28"/>
        </w:rPr>
        <w:t>
      54) сұранысқа ие мамандықтар бойынша жастарды тегін техникалық және кәсіптік біліммен қамтамасыз ету;</w:t>
      </w:r>
    </w:p>
    <w:bookmarkEnd w:id="28"/>
    <w:bookmarkStart w:name="z35" w:id="29"/>
    <w:p>
      <w:pPr>
        <w:spacing w:after="0"/>
        <w:ind w:left="0"/>
        <w:jc w:val="both"/>
      </w:pPr>
      <w:r>
        <w:rPr>
          <w:rFonts w:ascii="Times New Roman"/>
          <w:b w:val="false"/>
          <w:i w:val="false"/>
          <w:color w:val="000000"/>
          <w:sz w:val="28"/>
        </w:rPr>
        <w:t>
      55) археологиялық ескерткіштерді сақтау;</w:t>
      </w:r>
    </w:p>
    <w:bookmarkEnd w:id="29"/>
    <w:bookmarkStart w:name="z36" w:id="30"/>
    <w:p>
      <w:pPr>
        <w:spacing w:after="0"/>
        <w:ind w:left="0"/>
        <w:jc w:val="both"/>
      </w:pPr>
      <w:r>
        <w:rPr>
          <w:rFonts w:ascii="Times New Roman"/>
          <w:b w:val="false"/>
          <w:i w:val="false"/>
          <w:color w:val="000000"/>
          <w:sz w:val="28"/>
        </w:rPr>
        <w:t>
      56) мәслихат депутаттары қызметінің тиімділігін арттыру.";</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bookmarkStart w:name="z38" w:id="31"/>
    <w:p>
      <w:pPr>
        <w:spacing w:after="0"/>
        <w:ind w:left="0"/>
        <w:jc w:val="both"/>
      </w:pPr>
      <w:r>
        <w:rPr>
          <w:rFonts w:ascii="Times New Roman"/>
          <w:b w:val="false"/>
          <w:i w:val="false"/>
          <w:color w:val="000000"/>
          <w:sz w:val="28"/>
        </w:rPr>
        <w:t>
      "10. 2022 жылға арналған облыстық бюджетте республикалық бюджеттен нысаналы даму трансферттері түсімі ескерілсін, оның ішінде:</w:t>
      </w:r>
    </w:p>
    <w:bookmarkEnd w:id="31"/>
    <w:bookmarkStart w:name="z39" w:id="32"/>
    <w:p>
      <w:pPr>
        <w:spacing w:after="0"/>
        <w:ind w:left="0"/>
        <w:jc w:val="both"/>
      </w:pPr>
      <w:r>
        <w:rPr>
          <w:rFonts w:ascii="Times New Roman"/>
          <w:b w:val="false"/>
          <w:i w:val="false"/>
          <w:color w:val="000000"/>
          <w:sz w:val="28"/>
        </w:rPr>
        <w:t>
      1) білім беру объектілерін салуға;</w:t>
      </w:r>
    </w:p>
    <w:bookmarkEnd w:id="32"/>
    <w:bookmarkStart w:name="z40" w:id="33"/>
    <w:p>
      <w:pPr>
        <w:spacing w:after="0"/>
        <w:ind w:left="0"/>
        <w:jc w:val="both"/>
      </w:pPr>
      <w:r>
        <w:rPr>
          <w:rFonts w:ascii="Times New Roman"/>
          <w:b w:val="false"/>
          <w:i w:val="false"/>
          <w:color w:val="000000"/>
          <w:sz w:val="28"/>
        </w:rPr>
        <w:t>
      2) ауылдық елді мекендерде сумен жабдықтау және су бұру жүйесін дамытуға;</w:t>
      </w:r>
    </w:p>
    <w:bookmarkEnd w:id="33"/>
    <w:bookmarkStart w:name="z41" w:id="34"/>
    <w:p>
      <w:pPr>
        <w:spacing w:after="0"/>
        <w:ind w:left="0"/>
        <w:jc w:val="both"/>
      </w:pPr>
      <w:r>
        <w:rPr>
          <w:rFonts w:ascii="Times New Roman"/>
          <w:b w:val="false"/>
          <w:i w:val="false"/>
          <w:color w:val="000000"/>
          <w:sz w:val="28"/>
        </w:rPr>
        <w:t>
      3) облыс орталықтарында инженерлік және көліктік (абаттандыру) инфрақұрылымды дамытуға;</w:t>
      </w:r>
    </w:p>
    <w:bookmarkEnd w:id="34"/>
    <w:bookmarkStart w:name="z42" w:id="35"/>
    <w:p>
      <w:pPr>
        <w:spacing w:after="0"/>
        <w:ind w:left="0"/>
        <w:jc w:val="both"/>
      </w:pPr>
      <w:r>
        <w:rPr>
          <w:rFonts w:ascii="Times New Roman"/>
          <w:b w:val="false"/>
          <w:i w:val="false"/>
          <w:color w:val="000000"/>
          <w:sz w:val="28"/>
        </w:rPr>
        <w:t>
      4) индустриялық инфрақұрылымды дамытуға;</w:t>
      </w:r>
    </w:p>
    <w:bookmarkEnd w:id="35"/>
    <w:bookmarkStart w:name="z43" w:id="36"/>
    <w:p>
      <w:pPr>
        <w:spacing w:after="0"/>
        <w:ind w:left="0"/>
        <w:jc w:val="both"/>
      </w:pPr>
      <w:r>
        <w:rPr>
          <w:rFonts w:ascii="Times New Roman"/>
          <w:b w:val="false"/>
          <w:i w:val="false"/>
          <w:color w:val="000000"/>
          <w:sz w:val="28"/>
        </w:rPr>
        <w:t>
      5) инженерлік коммуникациялық инфрақұрылымды дамытуға және (немесе) жайластыруға;</w:t>
      </w:r>
    </w:p>
    <w:bookmarkEnd w:id="36"/>
    <w:bookmarkStart w:name="z44" w:id="37"/>
    <w:p>
      <w:pPr>
        <w:spacing w:after="0"/>
        <w:ind w:left="0"/>
        <w:jc w:val="both"/>
      </w:pPr>
      <w:r>
        <w:rPr>
          <w:rFonts w:ascii="Times New Roman"/>
          <w:b w:val="false"/>
          <w:i w:val="false"/>
          <w:color w:val="000000"/>
          <w:sz w:val="28"/>
        </w:rPr>
        <w:t>
      6) жаңа сызба бойынша пилоттық жобалар шеңберінде коммуналдық тұрғын үй қорының тұрғын үйін салуға және (немесе) реконструкциялауға;</w:t>
      </w:r>
    </w:p>
    <w:bookmarkEnd w:id="37"/>
    <w:bookmarkStart w:name="z45" w:id="38"/>
    <w:p>
      <w:pPr>
        <w:spacing w:after="0"/>
        <w:ind w:left="0"/>
        <w:jc w:val="both"/>
      </w:pPr>
      <w:r>
        <w:rPr>
          <w:rFonts w:ascii="Times New Roman"/>
          <w:b w:val="false"/>
          <w:i w:val="false"/>
          <w:color w:val="000000"/>
          <w:sz w:val="28"/>
        </w:rPr>
        <w:t>
      7) "Солтүстік" әлеуметтік-кәсіпкерлік корпорациясы" АҚ жарғылық капиталын ұлғайтуға;</w:t>
      </w:r>
    </w:p>
    <w:bookmarkEnd w:id="38"/>
    <w:bookmarkStart w:name="z46" w:id="39"/>
    <w:p>
      <w:pPr>
        <w:spacing w:after="0"/>
        <w:ind w:left="0"/>
        <w:jc w:val="both"/>
      </w:pPr>
      <w:r>
        <w:rPr>
          <w:rFonts w:ascii="Times New Roman"/>
          <w:b w:val="false"/>
          <w:i w:val="false"/>
          <w:color w:val="000000"/>
          <w:sz w:val="28"/>
        </w:rPr>
        <w:t>
      8) шағын және моноқалаларда бюджеттік инвестициялық жобаларды іске асыруға.</w:t>
      </w:r>
    </w:p>
    <w:bookmarkEnd w:id="39"/>
    <w:bookmarkStart w:name="z47" w:id="40"/>
    <w:p>
      <w:pPr>
        <w:spacing w:after="0"/>
        <w:ind w:left="0"/>
        <w:jc w:val="both"/>
      </w:pPr>
      <w:r>
        <w:rPr>
          <w:rFonts w:ascii="Times New Roman"/>
          <w:b w:val="false"/>
          <w:i w:val="false"/>
          <w:color w:val="000000"/>
          <w:sz w:val="28"/>
        </w:rPr>
        <w:t>
      Республикалық бюджеттен көрсетілген нысаналы даму трансферттерін бөлу "2022-2024 жылдарға арналған Солтүстік Қазақстан облыстық бюджетін бекіту туралы" Солтүстік Қазақстан облыстық мәслихатының шешімін іске асыру туралы Солтүстік Қазақстан облысы әкімдігінің қаулысымен айқындалады.";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w:t>
      </w:r>
      <w:r>
        <w:rPr>
          <w:rFonts w:ascii="Times New Roman"/>
          <w:b w:val="false"/>
          <w:i w:val="false"/>
          <w:color w:val="000000"/>
          <w:sz w:val="28"/>
        </w:rPr>
        <w:t xml:space="preserve"> жаңа редакцияда жазылсын:</w:t>
      </w:r>
    </w:p>
    <w:bookmarkStart w:name="z49" w:id="41"/>
    <w:p>
      <w:pPr>
        <w:spacing w:after="0"/>
        <w:ind w:left="0"/>
        <w:jc w:val="both"/>
      </w:pPr>
      <w:r>
        <w:rPr>
          <w:rFonts w:ascii="Times New Roman"/>
          <w:b w:val="false"/>
          <w:i w:val="false"/>
          <w:color w:val="000000"/>
          <w:sz w:val="28"/>
        </w:rPr>
        <w:t>
      "12. 2022 жылға арналған облыстық бюджетте Қазақстан Республикасының Ұлттық қорынан берілетін нысаналы трансферт есебінен нысаналы даму трансферттері түсімі ескерілсін, оның ішінде:</w:t>
      </w:r>
    </w:p>
    <w:bookmarkEnd w:id="41"/>
    <w:bookmarkStart w:name="z50" w:id="42"/>
    <w:p>
      <w:pPr>
        <w:spacing w:after="0"/>
        <w:ind w:left="0"/>
        <w:jc w:val="both"/>
      </w:pPr>
      <w:r>
        <w:rPr>
          <w:rFonts w:ascii="Times New Roman"/>
          <w:b w:val="false"/>
          <w:i w:val="false"/>
          <w:color w:val="000000"/>
          <w:sz w:val="28"/>
        </w:rPr>
        <w:t>
      1) коммуналдық тұрғын үй қорының тұрғын үйін салуға және (немесе) реконструкциялауға;</w:t>
      </w:r>
    </w:p>
    <w:bookmarkEnd w:id="42"/>
    <w:bookmarkStart w:name="z51" w:id="43"/>
    <w:p>
      <w:pPr>
        <w:spacing w:after="0"/>
        <w:ind w:left="0"/>
        <w:jc w:val="both"/>
      </w:pPr>
      <w:r>
        <w:rPr>
          <w:rFonts w:ascii="Times New Roman"/>
          <w:b w:val="false"/>
          <w:i w:val="false"/>
          <w:color w:val="000000"/>
          <w:sz w:val="28"/>
        </w:rPr>
        <w:t>
      2) инженерлік коммуникациялық инфрақұрылымды дамытуға және (немесе) жайластыруға;</w:t>
      </w:r>
    </w:p>
    <w:bookmarkEnd w:id="43"/>
    <w:bookmarkStart w:name="z52" w:id="44"/>
    <w:p>
      <w:pPr>
        <w:spacing w:after="0"/>
        <w:ind w:left="0"/>
        <w:jc w:val="both"/>
      </w:pPr>
      <w:r>
        <w:rPr>
          <w:rFonts w:ascii="Times New Roman"/>
          <w:b w:val="false"/>
          <w:i w:val="false"/>
          <w:color w:val="000000"/>
          <w:sz w:val="28"/>
        </w:rPr>
        <w:t>
      3) ауылдық елді мекендерде сумен жабдықтау және су бұру жүйесін дамытуға;</w:t>
      </w:r>
    </w:p>
    <w:bookmarkEnd w:id="44"/>
    <w:bookmarkStart w:name="z53" w:id="45"/>
    <w:p>
      <w:pPr>
        <w:spacing w:after="0"/>
        <w:ind w:left="0"/>
        <w:jc w:val="both"/>
      </w:pPr>
      <w:r>
        <w:rPr>
          <w:rFonts w:ascii="Times New Roman"/>
          <w:b w:val="false"/>
          <w:i w:val="false"/>
          <w:color w:val="000000"/>
          <w:sz w:val="28"/>
        </w:rPr>
        <w:t>
      4) көлік инфрақұрылымын дамытуға;</w:t>
      </w:r>
    </w:p>
    <w:bookmarkEnd w:id="45"/>
    <w:bookmarkStart w:name="z54" w:id="46"/>
    <w:p>
      <w:pPr>
        <w:spacing w:after="0"/>
        <w:ind w:left="0"/>
        <w:jc w:val="both"/>
      </w:pPr>
      <w:r>
        <w:rPr>
          <w:rFonts w:ascii="Times New Roman"/>
          <w:b w:val="false"/>
          <w:i w:val="false"/>
          <w:color w:val="000000"/>
          <w:sz w:val="28"/>
        </w:rPr>
        <w:t>
      5) шағын және моноқалаларда бюджеттік инвестициялық жобаларды іске асыруға;</w:t>
      </w:r>
    </w:p>
    <w:bookmarkEnd w:id="46"/>
    <w:bookmarkStart w:name="z55" w:id="47"/>
    <w:p>
      <w:pPr>
        <w:spacing w:after="0"/>
        <w:ind w:left="0"/>
        <w:jc w:val="both"/>
      </w:pPr>
      <w:r>
        <w:rPr>
          <w:rFonts w:ascii="Times New Roman"/>
          <w:b w:val="false"/>
          <w:i w:val="false"/>
          <w:color w:val="000000"/>
          <w:sz w:val="28"/>
        </w:rPr>
        <w:t>
      6) "Ауыл-Ел бесігі" жобасы шеңберінде ауылдық елді мекендерде әлеуметтік және инженерлік инфрақұрылымды дамытуға.</w:t>
      </w:r>
    </w:p>
    <w:bookmarkEnd w:id="47"/>
    <w:bookmarkStart w:name="z56" w:id="48"/>
    <w:p>
      <w:pPr>
        <w:spacing w:after="0"/>
        <w:ind w:left="0"/>
        <w:jc w:val="both"/>
      </w:pPr>
      <w:r>
        <w:rPr>
          <w:rFonts w:ascii="Times New Roman"/>
          <w:b w:val="false"/>
          <w:i w:val="false"/>
          <w:color w:val="000000"/>
          <w:sz w:val="28"/>
        </w:rPr>
        <w:t>
      Қазақстан Республикасының Ұлттық қорынан көрсетілген нысаналы даму трансферттерін бөлу "2022-2024 жылдарға арналған Солтүстік Қазақстан облыстық бюджетін бекіту туралы" Солтүстік Қазақстан облыстық мәслихатының шешімін іске асыру туралы Солтүстік Қазақстан облысы әкімдігінің қаулысымен айқындалады.";</w:t>
      </w:r>
    </w:p>
    <w:bookmarkEnd w:id="48"/>
    <w:bookmarkStart w:name="z57" w:id="49"/>
    <w:p>
      <w:pPr>
        <w:spacing w:after="0"/>
        <w:ind w:left="0"/>
        <w:jc w:val="both"/>
      </w:pPr>
      <w:r>
        <w:rPr>
          <w:rFonts w:ascii="Times New Roman"/>
          <w:b w:val="false"/>
          <w:i w:val="false"/>
          <w:color w:val="000000"/>
          <w:sz w:val="28"/>
        </w:rPr>
        <w:t>
      мынадай мазмұндағы 12-1, 12-2-тармақтармен толықтырылсын:</w:t>
      </w:r>
    </w:p>
    <w:bookmarkEnd w:id="49"/>
    <w:bookmarkStart w:name="z58" w:id="50"/>
    <w:p>
      <w:pPr>
        <w:spacing w:after="0"/>
        <w:ind w:left="0"/>
        <w:jc w:val="both"/>
      </w:pPr>
      <w:r>
        <w:rPr>
          <w:rFonts w:ascii="Times New Roman"/>
          <w:b w:val="false"/>
          <w:i w:val="false"/>
          <w:color w:val="000000"/>
          <w:sz w:val="28"/>
        </w:rPr>
        <w:t>
      "12-1. 2022 жылға арналған облыстық бюджетте Қазақстан Республикасының Ұлттық қорынан берілетін кепілдендірілген трансферт есебінен ағымдағы нысаналы трансферттер түсімі ескерілсін, оның ішінде:</w:t>
      </w:r>
    </w:p>
    <w:bookmarkEnd w:id="50"/>
    <w:bookmarkStart w:name="z59" w:id="51"/>
    <w:p>
      <w:pPr>
        <w:spacing w:after="0"/>
        <w:ind w:left="0"/>
        <w:jc w:val="both"/>
      </w:pPr>
      <w:r>
        <w:rPr>
          <w:rFonts w:ascii="Times New Roman"/>
          <w:b w:val="false"/>
          <w:i w:val="false"/>
          <w:color w:val="000000"/>
          <w:sz w:val="28"/>
        </w:rPr>
        <w:t xml:space="preserve">
      1) нәтижелі жұмыспен қамтуды дамытуға; </w:t>
      </w:r>
    </w:p>
    <w:bookmarkEnd w:id="51"/>
    <w:bookmarkStart w:name="z60" w:id="52"/>
    <w:p>
      <w:pPr>
        <w:spacing w:after="0"/>
        <w:ind w:left="0"/>
        <w:jc w:val="both"/>
      </w:pPr>
      <w:r>
        <w:rPr>
          <w:rFonts w:ascii="Times New Roman"/>
          <w:b w:val="false"/>
          <w:i w:val="false"/>
          <w:color w:val="000000"/>
          <w:sz w:val="28"/>
        </w:rPr>
        <w:t>
      2) мемлекеттік ұйымдар: стационарлық және жартылай стационарлық үлгідегі медициналық-әлеуметтік мекемелер, үйде қызмет көрсету, уақытша болу ұйымдары, халықты жұмыспен қамту орталықтары жұмыскерлерінің жалақысын көтеруге;</w:t>
      </w:r>
    </w:p>
    <w:bookmarkEnd w:id="52"/>
    <w:bookmarkStart w:name="z61" w:id="53"/>
    <w:p>
      <w:pPr>
        <w:spacing w:after="0"/>
        <w:ind w:left="0"/>
        <w:jc w:val="both"/>
      </w:pPr>
      <w:r>
        <w:rPr>
          <w:rFonts w:ascii="Times New Roman"/>
          <w:b w:val="false"/>
          <w:i w:val="false"/>
          <w:color w:val="000000"/>
          <w:sz w:val="28"/>
        </w:rPr>
        <w:t xml:space="preserve">
      3)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w:t>
      </w:r>
    </w:p>
    <w:bookmarkEnd w:id="53"/>
    <w:bookmarkStart w:name="z62" w:id="54"/>
    <w:p>
      <w:pPr>
        <w:spacing w:after="0"/>
        <w:ind w:left="0"/>
        <w:jc w:val="both"/>
      </w:pPr>
      <w:r>
        <w:rPr>
          <w:rFonts w:ascii="Times New Roman"/>
          <w:b w:val="false"/>
          <w:i w:val="false"/>
          <w:color w:val="000000"/>
          <w:sz w:val="28"/>
        </w:rPr>
        <w:t xml:space="preserve">
      4) вакциналарды және басқа да иммундық-биологиялық препараттарды сатып алуға; </w:t>
      </w:r>
    </w:p>
    <w:bookmarkEnd w:id="54"/>
    <w:bookmarkStart w:name="z63" w:id="55"/>
    <w:p>
      <w:pPr>
        <w:spacing w:after="0"/>
        <w:ind w:left="0"/>
        <w:jc w:val="both"/>
      </w:pPr>
      <w:r>
        <w:rPr>
          <w:rFonts w:ascii="Times New Roman"/>
          <w:b w:val="false"/>
          <w:i w:val="false"/>
          <w:color w:val="000000"/>
          <w:sz w:val="28"/>
        </w:rPr>
        <w:t>
      5) жергілікті деңгейдегі денсаулық сақтау ұйымдарын материалдық-техникалық жарақтандыруға;</w:t>
      </w:r>
    </w:p>
    <w:bookmarkEnd w:id="55"/>
    <w:bookmarkStart w:name="z64" w:id="56"/>
    <w:p>
      <w:pPr>
        <w:spacing w:after="0"/>
        <w:ind w:left="0"/>
        <w:jc w:val="both"/>
      </w:pPr>
      <w:r>
        <w:rPr>
          <w:rFonts w:ascii="Times New Roman"/>
          <w:b w:val="false"/>
          <w:i w:val="false"/>
          <w:color w:val="000000"/>
          <w:sz w:val="28"/>
        </w:rPr>
        <w:t>
      6) "Ауыл-Ел бесігі" жобасы шеңберінде ауылдық елді мекендердегі әлеуметтік және инженерлік инфрақұрылым бойынша іс-шараларды іске асыруға;</w:t>
      </w:r>
    </w:p>
    <w:bookmarkEnd w:id="56"/>
    <w:bookmarkStart w:name="z65" w:id="57"/>
    <w:p>
      <w:pPr>
        <w:spacing w:after="0"/>
        <w:ind w:left="0"/>
        <w:jc w:val="both"/>
      </w:pPr>
      <w:r>
        <w:rPr>
          <w:rFonts w:ascii="Times New Roman"/>
          <w:b w:val="false"/>
          <w:i w:val="false"/>
          <w:color w:val="000000"/>
          <w:sz w:val="28"/>
        </w:rPr>
        <w:t>
      7) көлiк инфрақұрылымының басым жобаларын қаржыландыруға.</w:t>
      </w:r>
    </w:p>
    <w:bookmarkEnd w:id="57"/>
    <w:bookmarkStart w:name="z66" w:id="58"/>
    <w:p>
      <w:pPr>
        <w:spacing w:after="0"/>
        <w:ind w:left="0"/>
        <w:jc w:val="both"/>
      </w:pPr>
      <w:r>
        <w:rPr>
          <w:rFonts w:ascii="Times New Roman"/>
          <w:b w:val="false"/>
          <w:i w:val="false"/>
          <w:color w:val="000000"/>
          <w:sz w:val="28"/>
        </w:rPr>
        <w:t xml:space="preserve">
      Қазақстан Республикасының Ұлттық қорынан берілетін кепілдендірілген трансферт есебінен көрсетілген ағымдағы нысаналы трансферттерді бөлу "2022-2024 жылдарға арналған Солтүстік Қазақстан облыстық бюджетін бекіту туралы" Солтүстік Қазақстан облыстық мәслихатының шешімін іске асыру туралы Солтүстік Қазақстан облысы әкімдігінің қаулысымен айқындалады. </w:t>
      </w:r>
    </w:p>
    <w:bookmarkEnd w:id="58"/>
    <w:bookmarkStart w:name="z67" w:id="59"/>
    <w:p>
      <w:pPr>
        <w:spacing w:after="0"/>
        <w:ind w:left="0"/>
        <w:jc w:val="both"/>
      </w:pPr>
      <w:r>
        <w:rPr>
          <w:rFonts w:ascii="Times New Roman"/>
          <w:b w:val="false"/>
          <w:i w:val="false"/>
          <w:color w:val="000000"/>
          <w:sz w:val="28"/>
        </w:rPr>
        <w:t>
      12-2. 2022 жылға арналған облыстық бюджетте Қазақстан Республикасының Ұлттық қорынан берілетін кепілдендірілген трансферт есебінен нысаналы даму трансферттері түсімі ескерілсін, оның ішінде:</w:t>
      </w:r>
    </w:p>
    <w:bookmarkEnd w:id="59"/>
    <w:bookmarkStart w:name="z68" w:id="60"/>
    <w:p>
      <w:pPr>
        <w:spacing w:after="0"/>
        <w:ind w:left="0"/>
        <w:jc w:val="both"/>
      </w:pPr>
      <w:r>
        <w:rPr>
          <w:rFonts w:ascii="Times New Roman"/>
          <w:b w:val="false"/>
          <w:i w:val="false"/>
          <w:color w:val="000000"/>
          <w:sz w:val="28"/>
        </w:rPr>
        <w:t>
      1) денсаулық сақтау объектілерін салуға;</w:t>
      </w:r>
    </w:p>
    <w:bookmarkEnd w:id="60"/>
    <w:bookmarkStart w:name="z69" w:id="61"/>
    <w:p>
      <w:pPr>
        <w:spacing w:after="0"/>
        <w:ind w:left="0"/>
        <w:jc w:val="both"/>
      </w:pPr>
      <w:r>
        <w:rPr>
          <w:rFonts w:ascii="Times New Roman"/>
          <w:b w:val="false"/>
          <w:i w:val="false"/>
          <w:color w:val="000000"/>
          <w:sz w:val="28"/>
        </w:rPr>
        <w:t>
      2) ауылдық елді мекендерде сумен жабдықтау және су бұру жүйесін дамытуға.</w:t>
      </w:r>
    </w:p>
    <w:bookmarkEnd w:id="61"/>
    <w:bookmarkStart w:name="z70" w:id="62"/>
    <w:p>
      <w:pPr>
        <w:spacing w:after="0"/>
        <w:ind w:left="0"/>
        <w:jc w:val="both"/>
      </w:pPr>
      <w:r>
        <w:rPr>
          <w:rFonts w:ascii="Times New Roman"/>
          <w:b w:val="false"/>
          <w:i w:val="false"/>
          <w:color w:val="000000"/>
          <w:sz w:val="28"/>
        </w:rPr>
        <w:t>
      Қазақстан Республикасының Ұлттық қорынан берілетін кепілдендірілген трансферт есебінен көрсетілген нысаналы даму трансферттерін бөлу "2022-2024 жылдарға арналған Солтүстік Қазақстан облыстық бюджетін бекіту туралы" Солтүстік Қазақстан облыстық мәслихатының шешімін іске асыру туралы Солтүстік Қазақстан облысы әкімдігінің қаулысымен айқындалады.";</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мазмұндағы 3) тармақшамен толықтырылсын:</w:t>
      </w:r>
    </w:p>
    <w:bookmarkStart w:name="z72" w:id="63"/>
    <w:p>
      <w:pPr>
        <w:spacing w:after="0"/>
        <w:ind w:left="0"/>
        <w:jc w:val="both"/>
      </w:pPr>
      <w:r>
        <w:rPr>
          <w:rFonts w:ascii="Times New Roman"/>
          <w:b w:val="false"/>
          <w:i w:val="false"/>
          <w:color w:val="000000"/>
          <w:sz w:val="28"/>
        </w:rPr>
        <w:t>
      "3) ауылдық елді мекендер мен шағын қалаларда микрокредиттер беру үшін.";</w:t>
      </w:r>
    </w:p>
    <w:bookmarkEnd w:id="63"/>
    <w:bookmarkStart w:name="z73" w:id="6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64"/>
    <w:bookmarkStart w:name="z74" w:id="65"/>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6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облыстық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2022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маусымдағы № 17/1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12/1 шешіміне 1-қосымша</w:t>
            </w:r>
          </w:p>
        </w:tc>
      </w:tr>
    </w:tbl>
    <w:bookmarkStart w:name="z85" w:id="66"/>
    <w:p>
      <w:pPr>
        <w:spacing w:after="0"/>
        <w:ind w:left="0"/>
        <w:jc w:val="left"/>
      </w:pPr>
      <w:r>
        <w:rPr>
          <w:rFonts w:ascii="Times New Roman"/>
          <w:b/>
          <w:i w:val="false"/>
          <w:color w:val="000000"/>
        </w:rPr>
        <w:t xml:space="preserve"> 2022 жылға арналған Солтүстiк Қазақстан облыстық бюджеті</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405 069 093,9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36 502 351,1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33 740 763,1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11 765 908,1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21 974 855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2 761 588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2 758 213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2 149 369,2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801 322,8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625 271,8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7"/>
          <w:p>
            <w:pPr>
              <w:spacing w:after="20"/>
              <w:ind w:left="20"/>
              <w:jc w:val="both"/>
            </w:pPr>
            <w:r>
              <w:rPr>
                <w:rFonts w:ascii="Times New Roman"/>
                <w:b w:val="false"/>
                <w:i w:val="false"/>
                <w:color w:val="000000"/>
                <w:sz w:val="20"/>
              </w:rPr>
              <w:t xml:space="preserve">
Мемлекеттік бюджеттен қаржыландырылатын, </w:t>
            </w:r>
          </w:p>
          <w:bookmarkEnd w:id="67"/>
          <w:p>
            <w:pPr>
              <w:spacing w:after="20"/>
              <w:ind w:left="20"/>
              <w:jc w:val="both"/>
            </w:pPr>
            <w:r>
              <w:rPr>
                <w:rFonts w:ascii="Times New Roman"/>
                <w:b w:val="false"/>
                <w:i w:val="false"/>
                <w:color w:val="000000"/>
                <w:sz w:val="20"/>
              </w:rPr>
              <w:t>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1 132 736,4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1 132 736,4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366 414 771,6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52 759 133,6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52 759 133,6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313 655 638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313 655 638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8"/>
          <w:p>
            <w:pPr>
              <w:spacing w:after="20"/>
              <w:ind w:left="20"/>
              <w:jc w:val="both"/>
            </w:pPr>
            <w:r>
              <w:rPr>
                <w:rFonts w:ascii="Times New Roman"/>
                <w:b w:val="false"/>
                <w:i w:val="false"/>
                <w:color w:val="000000"/>
                <w:sz w:val="20"/>
              </w:rPr>
              <w:t xml:space="preserve">
Функционалдық </w:t>
            </w:r>
          </w:p>
          <w:bookmarkEnd w:id="68"/>
          <w:p>
            <w:pPr>
              <w:spacing w:after="20"/>
              <w:ind w:left="20"/>
              <w:jc w:val="both"/>
            </w:pPr>
            <w:r>
              <w:rPr>
                <w:rFonts w:ascii="Times New Roman"/>
                <w:b w:val="false"/>
                <w:i w:val="false"/>
                <w:color w:val="000000"/>
                <w:sz w:val="20"/>
              </w:rPr>
              <w:t>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9"/>
          <w:p>
            <w:pPr>
              <w:spacing w:after="20"/>
              <w:ind w:left="20"/>
              <w:jc w:val="both"/>
            </w:pPr>
            <w:r>
              <w:rPr>
                <w:rFonts w:ascii="Times New Roman"/>
                <w:b w:val="false"/>
                <w:i w:val="false"/>
                <w:color w:val="000000"/>
                <w:sz w:val="20"/>
              </w:rPr>
              <w:t xml:space="preserve">
Бюджеттік </w:t>
            </w:r>
          </w:p>
          <w:bookmarkEnd w:id="6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бағдарламалардың </w:t>
            </w:r>
          </w:p>
          <w:p>
            <w:pPr>
              <w:spacing w:after="20"/>
              <w:ind w:left="20"/>
              <w:jc w:val="both"/>
            </w:pPr>
            <w:r>
              <w:rPr>
                <w:rFonts w:ascii="Times New Roman"/>
                <w:b w:val="false"/>
                <w:i w:val="false"/>
                <w:color w:val="000000"/>
                <w:sz w:val="20"/>
              </w:rPr>
              <w:t>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379 057 339,7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5 676 112,1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2 974 629,5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1 729 342,5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1 485 954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333 842,8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333 842,8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0"/>
          <w:p>
            <w:pPr>
              <w:spacing w:after="20"/>
              <w:ind w:left="20"/>
              <w:jc w:val="both"/>
            </w:pPr>
            <w:r>
              <w:rPr>
                <w:rFonts w:ascii="Times New Roman"/>
                <w:b w:val="false"/>
                <w:i w:val="false"/>
                <w:color w:val="000000"/>
                <w:sz w:val="20"/>
              </w:rPr>
              <w:t xml:space="preserve">
Бюджеттік инвестициялар және </w:t>
            </w:r>
          </w:p>
          <w:bookmarkEnd w:id="70"/>
          <w:p>
            <w:pPr>
              <w:spacing w:after="20"/>
              <w:ind w:left="20"/>
              <w:jc w:val="both"/>
            </w:pPr>
            <w:r>
              <w:rPr>
                <w:rFonts w:ascii="Times New Roman"/>
                <w:b w:val="false"/>
                <w:i w:val="false"/>
                <w:color w:val="000000"/>
                <w:sz w:val="20"/>
              </w:rPr>
              <w:t>
мемлекеттік-жекешелік әріптестік, оның ішінде концессия мәселелері жөніндегі құжаттаманы сараптау және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8 553 719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8 553 719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7 828 629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127 422 900,9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112 025 261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2 881 913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1 756 714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1"/>
          <w:p>
            <w:pPr>
              <w:spacing w:after="20"/>
              <w:ind w:left="20"/>
              <w:jc w:val="both"/>
            </w:pPr>
            <w:r>
              <w:rPr>
                <w:rFonts w:ascii="Times New Roman"/>
                <w:b w:val="false"/>
                <w:i w:val="false"/>
                <w:color w:val="000000"/>
                <w:sz w:val="20"/>
              </w:rPr>
              <w:t xml:space="preserve">
Облыстық, аудандық (қалалық) ауқымдардағы мектеп олимпиадаларын, мектептен тыс </w:t>
            </w:r>
          </w:p>
          <w:bookmarkEnd w:id="71"/>
          <w:p>
            <w:pPr>
              <w:spacing w:after="20"/>
              <w:ind w:left="20"/>
              <w:jc w:val="both"/>
            </w:pPr>
            <w:r>
              <w:rPr>
                <w:rFonts w:ascii="Times New Roman"/>
                <w:b w:val="false"/>
                <w:i w:val="false"/>
                <w:color w:val="000000"/>
                <w:sz w:val="20"/>
              </w:rPr>
              <w:t>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7 164 004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1 185 460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2 468 807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4 937 537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65 915 021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2"/>
          <w:p>
            <w:pPr>
              <w:spacing w:after="20"/>
              <w:ind w:left="20"/>
              <w:jc w:val="both"/>
            </w:pPr>
            <w:r>
              <w:rPr>
                <w:rFonts w:ascii="Times New Roman"/>
                <w:b w:val="false"/>
                <w:i w:val="false"/>
                <w:color w:val="000000"/>
                <w:sz w:val="20"/>
              </w:rPr>
              <w:t xml:space="preserve">
Жетім баланы (жетім балаларды) және </w:t>
            </w:r>
          </w:p>
          <w:bookmarkEnd w:id="72"/>
          <w:p>
            <w:pPr>
              <w:spacing w:after="20"/>
              <w:ind w:left="20"/>
              <w:jc w:val="both"/>
            </w:pPr>
            <w:r>
              <w:rPr>
                <w:rFonts w:ascii="Times New Roman"/>
                <w:b w:val="false"/>
                <w:i w:val="false"/>
                <w:color w:val="000000"/>
                <w:sz w:val="20"/>
              </w:rPr>
              <w:t>
ата-анасының қамқорлығынсыз қалған баланы (балаларды) асырап алғаны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3"/>
          <w:p>
            <w:pPr>
              <w:spacing w:after="20"/>
              <w:ind w:left="20"/>
              <w:jc w:val="both"/>
            </w:pPr>
            <w:r>
              <w:rPr>
                <w:rFonts w:ascii="Times New Roman"/>
                <w:b w:val="false"/>
                <w:i w:val="false"/>
                <w:color w:val="000000"/>
                <w:sz w:val="20"/>
              </w:rPr>
              <w:t xml:space="preserve">
Жетім баланы (жетім балаларды) және </w:t>
            </w:r>
          </w:p>
          <w:bookmarkEnd w:id="73"/>
          <w:p>
            <w:pPr>
              <w:spacing w:after="20"/>
              <w:ind w:left="20"/>
              <w:jc w:val="both"/>
            </w:pPr>
            <w:r>
              <w:rPr>
                <w:rFonts w:ascii="Times New Roman"/>
                <w:b w:val="false"/>
                <w:i w:val="false"/>
                <w:color w:val="000000"/>
                <w:sz w:val="20"/>
              </w:rPr>
              <w:t>
ата-аналарының қамқорынсыз қалған баланы (балаларды) күтіп-ұстауға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7 552 083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13 112 217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4 172 722,2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3 526 456,2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10 672 780,7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723 770,2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1 776 201,2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7 114 983,3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11 132 402,9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7 852 815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4 721 411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3 279 587,9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3 279 587,9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12 732 611,3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4"/>
          <w:p>
            <w:pPr>
              <w:spacing w:after="20"/>
              <w:ind w:left="20"/>
              <w:jc w:val="both"/>
            </w:pPr>
            <w:r>
              <w:rPr>
                <w:rFonts w:ascii="Times New Roman"/>
                <w:b w:val="false"/>
                <w:i w:val="false"/>
                <w:color w:val="000000"/>
                <w:sz w:val="20"/>
              </w:rPr>
              <w:t xml:space="preserve">
Облыстың жұмыспен қамтуды үйлестіру </w:t>
            </w:r>
          </w:p>
          <w:bookmarkEnd w:id="74"/>
          <w:p>
            <w:pPr>
              <w:spacing w:after="20"/>
              <w:ind w:left="20"/>
              <w:jc w:val="both"/>
            </w:pPr>
            <w:r>
              <w:rPr>
                <w:rFonts w:ascii="Times New Roman"/>
                <w:b w:val="false"/>
                <w:i w:val="false"/>
                <w:color w:val="000000"/>
                <w:sz w:val="20"/>
              </w:rPr>
              <w:t>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11 340 389,3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5"/>
          <w:p>
            <w:pPr>
              <w:spacing w:after="20"/>
              <w:ind w:left="20"/>
              <w:jc w:val="both"/>
            </w:pPr>
            <w:r>
              <w:rPr>
                <w:rFonts w:ascii="Times New Roman"/>
                <w:b w:val="false"/>
                <w:i w:val="false"/>
                <w:color w:val="000000"/>
                <w:sz w:val="20"/>
              </w:rPr>
              <w:t xml:space="preserve">
Тірек-қозғалу аппаратының қызметі бұзылған балаларға арналған мемлекеттік </w:t>
            </w:r>
          </w:p>
          <w:bookmarkEnd w:id="75"/>
          <w:p>
            <w:pPr>
              <w:spacing w:after="20"/>
              <w:ind w:left="20"/>
              <w:jc w:val="both"/>
            </w:pPr>
            <w:r>
              <w:rPr>
                <w:rFonts w:ascii="Times New Roman"/>
                <w:b w:val="false"/>
                <w:i w:val="false"/>
                <w:color w:val="000000"/>
                <w:sz w:val="20"/>
              </w:rPr>
              <w:t>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2 804 757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6"/>
          <w:p>
            <w:pPr>
              <w:spacing w:after="20"/>
              <w:ind w:left="20"/>
              <w:jc w:val="both"/>
            </w:pPr>
            <w:r>
              <w:rPr>
                <w:rFonts w:ascii="Times New Roman"/>
                <w:b w:val="false"/>
                <w:i w:val="false"/>
                <w:color w:val="000000"/>
                <w:sz w:val="20"/>
              </w:rPr>
              <w:t xml:space="preserve">
Балалар психоневрологиялық </w:t>
            </w:r>
          </w:p>
          <w:bookmarkEnd w:id="76"/>
          <w:p>
            <w:pPr>
              <w:spacing w:after="20"/>
              <w:ind w:left="20"/>
              <w:jc w:val="both"/>
            </w:pPr>
            <w:r>
              <w:rPr>
                <w:rFonts w:ascii="Times New Roman"/>
                <w:b w:val="false"/>
                <w:i w:val="false"/>
                <w:color w:val="000000"/>
                <w:sz w:val="20"/>
              </w:rPr>
              <w:t>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дамыту шеңберінде кәсіпкерлікке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6 464 427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1 265 596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отбасына берілген шалғайдағы елді мекендерде тұратын мектеп жасындағы балаларды бағып-қағу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20 646 435,2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20 646 435,2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7"/>
          <w:p>
            <w:pPr>
              <w:spacing w:after="20"/>
              <w:ind w:left="20"/>
              <w:jc w:val="both"/>
            </w:pPr>
            <w:r>
              <w:rPr>
                <w:rFonts w:ascii="Times New Roman"/>
                <w:b w:val="false"/>
                <w:i w:val="false"/>
                <w:color w:val="000000"/>
                <w:sz w:val="20"/>
              </w:rPr>
              <w:t xml:space="preserve">
Жергілікті деңгейде энергетика және тұрғын </w:t>
            </w:r>
          </w:p>
          <w:bookmarkEnd w:id="77"/>
          <w:p>
            <w:pPr>
              <w:spacing w:after="20"/>
              <w:ind w:left="20"/>
              <w:jc w:val="both"/>
            </w:pPr>
            <w:r>
              <w:rPr>
                <w:rFonts w:ascii="Times New Roman"/>
                <w:b w:val="false"/>
                <w:i w:val="false"/>
                <w:color w:val="000000"/>
                <w:sz w:val="20"/>
              </w:rPr>
              <w:t>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3 225 153,4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6 753 395,9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10 552 296,9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14 267 495,9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8"/>
          <w:p>
            <w:pPr>
              <w:spacing w:after="20"/>
              <w:ind w:left="20"/>
              <w:jc w:val="both"/>
            </w:pPr>
            <w:r>
              <w:rPr>
                <w:rFonts w:ascii="Times New Roman"/>
                <w:b w:val="false"/>
                <w:i w:val="false"/>
                <w:color w:val="000000"/>
                <w:sz w:val="20"/>
              </w:rPr>
              <w:t xml:space="preserve">
Облыстың кәсіпкерлік және </w:t>
            </w:r>
          </w:p>
          <w:bookmarkEnd w:id="78"/>
          <w:p>
            <w:pPr>
              <w:spacing w:after="20"/>
              <w:ind w:left="20"/>
              <w:jc w:val="both"/>
            </w:pPr>
            <w:r>
              <w:rPr>
                <w:rFonts w:ascii="Times New Roman"/>
                <w:b w:val="false"/>
                <w:i w:val="false"/>
                <w:color w:val="000000"/>
                <w:sz w:val="20"/>
              </w:rPr>
              <w:t>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9"/>
          <w:p>
            <w:pPr>
              <w:spacing w:after="20"/>
              <w:ind w:left="20"/>
              <w:jc w:val="both"/>
            </w:pPr>
            <w:r>
              <w:rPr>
                <w:rFonts w:ascii="Times New Roman"/>
                <w:b w:val="false"/>
                <w:i w:val="false"/>
                <w:color w:val="000000"/>
                <w:sz w:val="20"/>
              </w:rPr>
              <w:t xml:space="preserve">
Кәсіпкерлік субъектілерінің </w:t>
            </w:r>
          </w:p>
          <w:bookmarkEnd w:id="79"/>
          <w:p>
            <w:pPr>
              <w:spacing w:after="20"/>
              <w:ind w:left="20"/>
              <w:jc w:val="both"/>
            </w:pPr>
            <w:r>
              <w:rPr>
                <w:rFonts w:ascii="Times New Roman"/>
                <w:b w:val="false"/>
                <w:i w:val="false"/>
                <w:color w:val="000000"/>
                <w:sz w:val="20"/>
              </w:rPr>
              <w:t>
санитариялық-гигиеналық тораптарды күтіп-ұстауға арналған шығындарының бір бөлігін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4 165 310,8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3 638 083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264 132,8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4 163 275,1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1 134 247,1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2 782 902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4 938 643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1 547 005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0"/>
          <w:p>
            <w:pPr>
              <w:spacing w:after="20"/>
              <w:ind w:left="20"/>
              <w:jc w:val="both"/>
            </w:pPr>
            <w:r>
              <w:rPr>
                <w:rFonts w:ascii="Times New Roman"/>
                <w:b w:val="false"/>
                <w:i w:val="false"/>
                <w:color w:val="000000"/>
                <w:sz w:val="20"/>
              </w:rPr>
              <w:t xml:space="preserve">
Облыстың энергетика және тұрғын </w:t>
            </w:r>
          </w:p>
          <w:bookmarkEnd w:id="80"/>
          <w:p>
            <w:pPr>
              <w:spacing w:after="20"/>
              <w:ind w:left="20"/>
              <w:jc w:val="both"/>
            </w:pPr>
            <w:r>
              <w:rPr>
                <w:rFonts w:ascii="Times New Roman"/>
                <w:b w:val="false"/>
                <w:i w:val="false"/>
                <w:color w:val="000000"/>
                <w:sz w:val="20"/>
              </w:rPr>
              <w:t>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73 483 996,8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1 747 171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1 390 461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1 140 835,9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ветеринариялық қауіпсіздікті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ауыл шаруашылығы және жер қатынастары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69 943 403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1 604 572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14 203 964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2 098 425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1"/>
          <w:p>
            <w:pPr>
              <w:spacing w:after="20"/>
              <w:ind w:left="20"/>
              <w:jc w:val="both"/>
            </w:pPr>
            <w:r>
              <w:rPr>
                <w:rFonts w:ascii="Times New Roman"/>
                <w:b w:val="false"/>
                <w:i w:val="false"/>
                <w:color w:val="000000"/>
                <w:sz w:val="20"/>
              </w:rPr>
              <w:t xml:space="preserve">
Тракторларды, олардың тіркемелерін, өздігінен жүретін ауыл шаруашылығы, мелиоративтік және </w:t>
            </w:r>
          </w:p>
          <w:bookmarkEnd w:id="81"/>
          <w:p>
            <w:pPr>
              <w:spacing w:after="20"/>
              <w:ind w:left="20"/>
              <w:jc w:val="both"/>
            </w:pPr>
            <w:r>
              <w:rPr>
                <w:rFonts w:ascii="Times New Roman"/>
                <w:b w:val="false"/>
                <w:i w:val="false"/>
                <w:color w:val="000000"/>
                <w:sz w:val="20"/>
              </w:rPr>
              <w:t>
жол-құрылыс машиналары мен тетіктерін мемлекеттік есепке алу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16 197 931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9 807 155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2"/>
          <w:p>
            <w:pPr>
              <w:spacing w:after="20"/>
              <w:ind w:left="20"/>
              <w:jc w:val="both"/>
            </w:pPr>
            <w:r>
              <w:rPr>
                <w:rFonts w:ascii="Times New Roman"/>
                <w:b w:val="false"/>
                <w:i w:val="false"/>
                <w:color w:val="000000"/>
                <w:sz w:val="20"/>
              </w:rPr>
              <w:t xml:space="preserve">
Агроөнеркәсіптік кешен субъектілерін қаржылық сауықтыру жөніндегі бағыт шеңберінде кредиттік </w:t>
            </w:r>
          </w:p>
          <w:bookmarkEnd w:id="82"/>
          <w:p>
            <w:pPr>
              <w:spacing w:after="20"/>
              <w:ind w:left="20"/>
              <w:jc w:val="both"/>
            </w:pPr>
            <w:r>
              <w:rPr>
                <w:rFonts w:ascii="Times New Roman"/>
                <w:b w:val="false"/>
                <w:i w:val="false"/>
                <w:color w:val="000000"/>
                <w:sz w:val="20"/>
              </w:rPr>
              <w:t>
және лизингтік міндеттемелер бойынша пайыздық мөлшерлемені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12 028 730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2 009 394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9 998 856,2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9 919 058,2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9 723 454,2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және лицензиялау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сәулет-құрылыс бақылау және лицензиялау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24 829 444,6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24 829 444,6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1 512 097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2 033 485,2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3"/>
          <w:p>
            <w:pPr>
              <w:spacing w:after="20"/>
              <w:ind w:left="20"/>
              <w:jc w:val="both"/>
            </w:pPr>
            <w:r>
              <w:rPr>
                <w:rFonts w:ascii="Times New Roman"/>
                <w:b w:val="false"/>
                <w:i w:val="false"/>
                <w:color w:val="000000"/>
                <w:sz w:val="20"/>
              </w:rPr>
              <w:t xml:space="preserve">
Облыстық автомобиль жолдарын және </w:t>
            </w:r>
          </w:p>
          <w:bookmarkEnd w:id="83"/>
          <w:p>
            <w:pPr>
              <w:spacing w:after="20"/>
              <w:ind w:left="20"/>
              <w:jc w:val="both"/>
            </w:pPr>
            <w:r>
              <w:rPr>
                <w:rFonts w:ascii="Times New Roman"/>
                <w:b w:val="false"/>
                <w:i w:val="false"/>
                <w:color w:val="000000"/>
                <w:sz w:val="20"/>
              </w:rPr>
              <w:t>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2 313 136,7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2 761 042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13 551 618,7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1 682 836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6 398 559,4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319 637,2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143 756,2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2 303 097,1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1 886 166,1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4"/>
          <w:p>
            <w:pPr>
              <w:spacing w:after="20"/>
              <w:ind w:left="20"/>
              <w:jc w:val="both"/>
            </w:pPr>
            <w:r>
              <w:rPr>
                <w:rFonts w:ascii="Times New Roman"/>
                <w:b w:val="false"/>
                <w:i w:val="false"/>
                <w:color w:val="000000"/>
                <w:sz w:val="20"/>
              </w:rPr>
              <w:t xml:space="preserve">
Облыстың кәсіпкерлік және </w:t>
            </w:r>
          </w:p>
          <w:bookmarkEnd w:id="84"/>
          <w:p>
            <w:pPr>
              <w:spacing w:after="20"/>
              <w:ind w:left="20"/>
              <w:jc w:val="both"/>
            </w:pPr>
            <w:r>
              <w:rPr>
                <w:rFonts w:ascii="Times New Roman"/>
                <w:b w:val="false"/>
                <w:i w:val="false"/>
                <w:color w:val="000000"/>
                <w:sz w:val="20"/>
              </w:rPr>
              <w:t xml:space="preserve">
индустриалдық-инновациялық даму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1 578 697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5"/>
          <w:p>
            <w:pPr>
              <w:spacing w:after="20"/>
              <w:ind w:left="20"/>
              <w:jc w:val="both"/>
            </w:pPr>
            <w:r>
              <w:rPr>
                <w:rFonts w:ascii="Times New Roman"/>
                <w:b w:val="false"/>
                <w:i w:val="false"/>
                <w:color w:val="000000"/>
                <w:sz w:val="20"/>
              </w:rPr>
              <w:t xml:space="preserve">
Жергілікті деңгейде кәсіпкерлік және </w:t>
            </w:r>
          </w:p>
          <w:bookmarkEnd w:id="85"/>
          <w:p>
            <w:pPr>
              <w:spacing w:after="20"/>
              <w:ind w:left="20"/>
              <w:jc w:val="both"/>
            </w:pPr>
            <w:r>
              <w:rPr>
                <w:rFonts w:ascii="Times New Roman"/>
                <w:b w:val="false"/>
                <w:i w:val="false"/>
                <w:color w:val="000000"/>
                <w:sz w:val="20"/>
              </w:rPr>
              <w:t>
индустриалдық-инновациялық қызметті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740 508,1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740 508,1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6"/>
          <w:p>
            <w:pPr>
              <w:spacing w:after="20"/>
              <w:ind w:left="20"/>
              <w:jc w:val="both"/>
            </w:pPr>
            <w:r>
              <w:rPr>
                <w:rFonts w:ascii="Times New Roman"/>
                <w:b w:val="false"/>
                <w:i w:val="false"/>
                <w:color w:val="000000"/>
                <w:sz w:val="20"/>
              </w:rPr>
              <w:t xml:space="preserve">
Жергілікті бюджеттік инвестициялық жобалардың техникалық-экономикалық негіздемелерін және мемлекеттік-жекешелік әріптестік жобалардың, </w:t>
            </w:r>
          </w:p>
          <w:bookmarkEnd w:id="8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оның ішінде концессиялық жобалардың конкурстық құжаттамаларын әзірлеу немесе түзету, сондай-ақ қажетті сараптамаларын жүргізу, </w:t>
            </w:r>
          </w:p>
          <w:p>
            <w:pPr>
              <w:spacing w:after="20"/>
              <w:ind w:left="20"/>
              <w:jc w:val="both"/>
            </w:pPr>
            <w:r>
              <w:rPr>
                <w:rFonts w:ascii="Times New Roman"/>
                <w:b w:val="false"/>
                <w:i w:val="false"/>
                <w:color w:val="000000"/>
                <w:sz w:val="20"/>
              </w:rPr>
              <w:t>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2 277 087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2 277 087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2 274 106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60 992 971,4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60 992 971,4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47 304 320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497 765,2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7 611 651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5 579 235,2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13 299 371,4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24 884 384,5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19 169 936,6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18 086 588,6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18 086 588,6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5 683 927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7"/>
          <w:p>
            <w:pPr>
              <w:spacing w:after="20"/>
              <w:ind w:left="20"/>
              <w:jc w:val="both"/>
            </w:pPr>
            <w:r>
              <w:rPr>
                <w:rFonts w:ascii="Times New Roman"/>
                <w:b w:val="false"/>
                <w:i w:val="false"/>
                <w:color w:val="000000"/>
                <w:sz w:val="20"/>
              </w:rPr>
              <w:t xml:space="preserve">
Облыстың кәсіпкерлік және </w:t>
            </w:r>
          </w:p>
          <w:bookmarkEnd w:id="87"/>
          <w:p>
            <w:pPr>
              <w:spacing w:after="20"/>
              <w:ind w:left="20"/>
              <w:jc w:val="both"/>
            </w:pPr>
            <w:r>
              <w:rPr>
                <w:rFonts w:ascii="Times New Roman"/>
                <w:b w:val="false"/>
                <w:i w:val="false"/>
                <w:color w:val="000000"/>
                <w:sz w:val="20"/>
              </w:rPr>
              <w:t>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бағаларды тұрақтандыру тетіктерін іске асыру үшін мамандандырылған ұйымдарға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1 392 134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1 392 134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2 591 793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 мен шағын қалаларда микрокредиттер беру үшін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2 591 793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11 585 013,1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11 585 013,1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11 585 013,1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бюджеттіқ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11 545 192,7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39 820,4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8"/>
          <w:p>
            <w:pPr>
              <w:spacing w:after="20"/>
              <w:ind w:left="20"/>
              <w:jc w:val="both"/>
            </w:pPr>
            <w:r>
              <w:rPr>
                <w:rFonts w:ascii="Times New Roman"/>
                <w:b w:val="false"/>
                <w:i w:val="false"/>
                <w:color w:val="000000"/>
                <w:sz w:val="20"/>
              </w:rPr>
              <w:t xml:space="preserve">
Функционалдық </w:t>
            </w:r>
          </w:p>
          <w:bookmarkEnd w:id="88"/>
          <w:p>
            <w:pPr>
              <w:spacing w:after="20"/>
              <w:ind w:left="20"/>
              <w:jc w:val="both"/>
            </w:pPr>
            <w:r>
              <w:rPr>
                <w:rFonts w:ascii="Times New Roman"/>
                <w:b w:val="false"/>
                <w:i w:val="false"/>
                <w:color w:val="000000"/>
                <w:sz w:val="20"/>
              </w:rPr>
              <w:t>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9"/>
          <w:p>
            <w:pPr>
              <w:spacing w:after="20"/>
              <w:ind w:left="20"/>
              <w:jc w:val="both"/>
            </w:pPr>
            <w:r>
              <w:rPr>
                <w:rFonts w:ascii="Times New Roman"/>
                <w:b w:val="false"/>
                <w:i w:val="false"/>
                <w:color w:val="000000"/>
                <w:sz w:val="20"/>
              </w:rPr>
              <w:t xml:space="preserve">
Бюджеттік </w:t>
            </w:r>
          </w:p>
          <w:bookmarkEnd w:id="8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бағдарламалардың </w:t>
            </w:r>
          </w:p>
          <w:p>
            <w:pPr>
              <w:spacing w:after="20"/>
              <w:ind w:left="20"/>
              <w:jc w:val="both"/>
            </w:pPr>
            <w:r>
              <w:rPr>
                <w:rFonts w:ascii="Times New Roman"/>
                <w:b w:val="false"/>
                <w:i w:val="false"/>
                <w:color w:val="000000"/>
                <w:sz w:val="20"/>
              </w:rPr>
              <w:t>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29 955 154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29 955 154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29 955 154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0"/>
          <w:p>
            <w:pPr>
              <w:spacing w:after="20"/>
              <w:ind w:left="20"/>
              <w:jc w:val="both"/>
            </w:pPr>
            <w:r>
              <w:rPr>
                <w:rFonts w:ascii="Times New Roman"/>
                <w:b w:val="false"/>
                <w:i w:val="false"/>
                <w:color w:val="000000"/>
                <w:sz w:val="20"/>
              </w:rPr>
              <w:t xml:space="preserve">
Облыстың кәсіпкерлік және </w:t>
            </w:r>
          </w:p>
          <w:bookmarkEnd w:id="90"/>
          <w:p>
            <w:pPr>
              <w:spacing w:after="20"/>
              <w:ind w:left="20"/>
              <w:jc w:val="both"/>
            </w:pPr>
            <w:r>
              <w:rPr>
                <w:rFonts w:ascii="Times New Roman"/>
                <w:b w:val="false"/>
                <w:i w:val="false"/>
                <w:color w:val="000000"/>
                <w:sz w:val="20"/>
              </w:rPr>
              <w:t>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21 955 154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21 955 154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-17 242 771,2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17 242 771,2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16 039 872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16 039 872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10 972 597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5 067 275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1"/>
          <w:p>
            <w:pPr>
              <w:spacing w:after="20"/>
              <w:ind w:left="20"/>
              <w:jc w:val="both"/>
            </w:pPr>
            <w:r>
              <w:rPr>
                <w:rFonts w:ascii="Times New Roman"/>
                <w:b w:val="false"/>
                <w:i w:val="false"/>
                <w:color w:val="000000"/>
                <w:sz w:val="20"/>
              </w:rPr>
              <w:t xml:space="preserve">
Функционалдық </w:t>
            </w:r>
          </w:p>
          <w:bookmarkEnd w:id="91"/>
          <w:p>
            <w:pPr>
              <w:spacing w:after="20"/>
              <w:ind w:left="20"/>
              <w:jc w:val="both"/>
            </w:pPr>
            <w:r>
              <w:rPr>
                <w:rFonts w:ascii="Times New Roman"/>
                <w:b w:val="false"/>
                <w:i w:val="false"/>
                <w:color w:val="000000"/>
                <w:sz w:val="20"/>
              </w:rPr>
              <w:t>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2"/>
          <w:p>
            <w:pPr>
              <w:spacing w:after="20"/>
              <w:ind w:left="20"/>
              <w:jc w:val="both"/>
            </w:pPr>
            <w:r>
              <w:rPr>
                <w:rFonts w:ascii="Times New Roman"/>
                <w:b w:val="false"/>
                <w:i w:val="false"/>
                <w:color w:val="000000"/>
                <w:sz w:val="20"/>
              </w:rPr>
              <w:t xml:space="preserve">
Бюджеттік </w:t>
            </w:r>
          </w:p>
          <w:bookmarkEnd w:id="9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бағдарламалардың </w:t>
            </w:r>
          </w:p>
          <w:p>
            <w:pPr>
              <w:spacing w:after="20"/>
              <w:ind w:left="20"/>
              <w:jc w:val="both"/>
            </w:pPr>
            <w:r>
              <w:rPr>
                <w:rFonts w:ascii="Times New Roman"/>
                <w:b w:val="false"/>
                <w:i w:val="false"/>
                <w:color w:val="000000"/>
                <w:sz w:val="20"/>
              </w:rPr>
              <w:t>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10 997 177,8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10 997 177,8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1 990 359,1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12 200 077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12 200 077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12 200 077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8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17/1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12/1 шешіміне 5-қосымша</w:t>
            </w:r>
          </w:p>
        </w:tc>
      </w:tr>
    </w:tbl>
    <w:bookmarkStart w:name="z124" w:id="93"/>
    <w:p>
      <w:pPr>
        <w:spacing w:after="0"/>
        <w:ind w:left="0"/>
        <w:jc w:val="left"/>
      </w:pPr>
      <w:r>
        <w:rPr>
          <w:rFonts w:ascii="Times New Roman"/>
          <w:b/>
          <w:i w:val="false"/>
          <w:color w:val="000000"/>
        </w:rPr>
        <w:t xml:space="preserve"> 2022 жылғы 1 қаңтарда қалыптасқан бюджет қаражатының бос қалдықтары мен облыстық бюджеттен және республикалық бюджеттен берілген, 2021 жылы пайдаланылмаған (толық пайдаланылмаған) нысаналы трансферттерді қайтару есебінен 2022 жылға арналған облыстық бюджеттің шығыстары</w:t>
      </w:r>
    </w:p>
    <w:bookmarkEnd w:id="93"/>
    <w:bookmarkStart w:name="z125" w:id="94"/>
    <w:p>
      <w:pPr>
        <w:spacing w:after="0"/>
        <w:ind w:left="0"/>
        <w:jc w:val="left"/>
      </w:pPr>
      <w:r>
        <w:rPr>
          <w:rFonts w:ascii="Times New Roman"/>
          <w:b/>
          <w:i w:val="false"/>
          <w:color w:val="000000"/>
        </w:rPr>
        <w:t xml:space="preserve"> Кірістер:</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4 955 743,6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4 955 743,6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4 955 743,6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423 966,8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344 457,8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4 531 776,8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199 129,3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359 146,4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244 092,9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2 850 696,4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кредиттердің сомаларын қайтару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берілген пайдаланылмаған бюджеттік кредиттерді аудандық (облыстық маңызы бар қалалардың) бюджеттерінен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4 957 627,7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4 957 627,7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4 957 627,7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4 957 627,7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10 103 086,1</w:t>
            </w:r>
          </w:p>
        </w:tc>
      </w:tr>
    </w:tbl>
    <w:bookmarkStart w:name="z126" w:id="95"/>
    <w:p>
      <w:pPr>
        <w:spacing w:after="0"/>
        <w:ind w:left="0"/>
        <w:jc w:val="left"/>
      </w:pPr>
      <w:r>
        <w:rPr>
          <w:rFonts w:ascii="Times New Roman"/>
          <w:b/>
          <w:i w:val="false"/>
          <w:color w:val="000000"/>
        </w:rPr>
        <w:t xml:space="preserve"> Шығыстар:</w:t>
      </w:r>
    </w:p>
    <w:bookmarkEnd w:id="95"/>
    <w:bookmarkStart w:name="z127" w:id="96"/>
    <w:p>
      <w:pPr>
        <w:spacing w:after="0"/>
        <w:ind w:left="0"/>
        <w:jc w:val="left"/>
      </w:pPr>
      <w:r>
        <w:rPr>
          <w:rFonts w:ascii="Times New Roman"/>
          <w:b/>
          <w:i w:val="false"/>
          <w:color w:val="000000"/>
        </w:rPr>
        <w:t xml:space="preserve"> 1. Жергілікті бюджет қаражаты есебінен</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Пушкин көшесі, 86 Б мекенжайында орналасқан Манаш Қозыбаев атындағы Солтүстік Қазақстан мемлекеттік университетінің "Kozybaev University Teaching and research center" оқу-зертханалық корпусын салу (сыртқы инженерлік желі)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Пушкин көшесі, 86 Б мекенжайында орналасқан Манаш Қозыбаев атындағы Солтүстік Қазақстан мемлекеттік университетінің "Kozybaev University Teaching and research center" оқу-зертханалық корпусын салу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97"/>
          <w:p>
            <w:pPr>
              <w:spacing w:after="20"/>
              <w:ind w:left="20"/>
              <w:jc w:val="both"/>
            </w:pPr>
            <w:r>
              <w:rPr>
                <w:rFonts w:ascii="Times New Roman"/>
                <w:b w:val="false"/>
                <w:i w:val="false"/>
                <w:color w:val="000000"/>
                <w:sz w:val="20"/>
              </w:rPr>
              <w:t xml:space="preserve">
Облыстың энергетика және тұрғын </w:t>
            </w:r>
          </w:p>
          <w:bookmarkEnd w:id="97"/>
          <w:p>
            <w:pPr>
              <w:spacing w:after="20"/>
              <w:ind w:left="20"/>
              <w:jc w:val="both"/>
            </w:pPr>
            <w:r>
              <w:rPr>
                <w:rFonts w:ascii="Times New Roman"/>
                <w:b w:val="false"/>
                <w:i w:val="false"/>
                <w:color w:val="000000"/>
                <w:sz w:val="20"/>
              </w:rPr>
              <w:t>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785 628,6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255 379,6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255 379,6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Азаматтардың жекелеген санаттарын тұрғын үймен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ауылында таратқыш желісі бар жергілікті сумен жабдықтау көзін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 Тепличное ауылы Орман көшесі, 36-ғимарат мекенжайындағы № 2 корпусты реконструкциялау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ауыл шаруашылығы және жер қатынастары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6 077 000,4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497 765,2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497 765,2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5 579 235,2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5 579 235,2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9 950 804,7</w:t>
            </w:r>
          </w:p>
        </w:tc>
      </w:tr>
    </w:tbl>
    <w:bookmarkStart w:name="z129" w:id="98"/>
    <w:p>
      <w:pPr>
        <w:spacing w:after="0"/>
        <w:ind w:left="0"/>
        <w:jc w:val="left"/>
      </w:pPr>
      <w:r>
        <w:rPr>
          <w:rFonts w:ascii="Times New Roman"/>
          <w:b/>
          <w:i w:val="false"/>
          <w:color w:val="000000"/>
        </w:rPr>
        <w:t xml:space="preserve"> 2. Ішкі қарыздар есебінен</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сәулет және қала құрылысы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қаласында ("Жас өркен" ықшам ауданы) бір ауысымда 250 адам қабылдайтын емхана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33 002,1</w:t>
            </w:r>
          </w:p>
        </w:tc>
      </w:tr>
    </w:tbl>
    <w:bookmarkStart w:name="z130" w:id="99"/>
    <w:p>
      <w:pPr>
        <w:spacing w:after="0"/>
        <w:ind w:left="0"/>
        <w:jc w:val="left"/>
      </w:pPr>
      <w:r>
        <w:rPr>
          <w:rFonts w:ascii="Times New Roman"/>
          <w:b/>
          <w:i w:val="false"/>
          <w:color w:val="000000"/>
        </w:rPr>
        <w:t xml:space="preserve"> 2021 жылы республикалық бюджеттен бөлінген нысаналы даму трансферттерінің пайдаланылмаған (толық пайдаланылмаған) сомаларын 2022 жылы толық пайдалану</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қаласында олимпиадалық резервтің мамандандырылған мектеп-интернат-колледжі үшін 244 адамға арналған жатақхана салу (сыртқы инженерлік желімен және абаттандырумен)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119 279,3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119 279,3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