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3aa6f" w14:textId="cd3a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2020 жылғы 7 қазандағы № 48/13 "Солтүстік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облыстық мәслихатының 2022 жылғы 27 шiлдедегi № 19/2 шешімі. Қазақстан Республикасының Әділет министрлігінде 2022 жылғы 28 шiлдеде № 28932 болып тіркелді</w:t>
      </w:r>
    </w:p>
    <w:p>
      <w:pPr>
        <w:spacing w:after="0"/>
        <w:ind w:left="0"/>
        <w:jc w:val="both"/>
      </w:pPr>
      <w:bookmarkStart w:name="z4" w:id="0"/>
      <w:r>
        <w:rPr>
          <w:rFonts w:ascii="Times New Roman"/>
          <w:b w:val="false"/>
          <w:i w:val="false"/>
          <w:color w:val="000000"/>
          <w:sz w:val="28"/>
        </w:rPr>
        <w:t>
      ШЕШTI:</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 Солтүстік Қазақстан облыстық мәслихатының 2020 жылғы 7 қазандағы № 48/13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6585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2020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қазандағы № 48/13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bookmarkStart w:name="z19" w:id="4"/>
    <w:p>
      <w:pPr>
        <w:spacing w:after="0"/>
        <w:ind w:left="0"/>
        <w:jc w:val="left"/>
      </w:pPr>
      <w:r>
        <w:rPr>
          <w:rFonts w:ascii="Times New Roman"/>
          <w:b/>
          <w:i w:val="false"/>
          <w:color w:val="000000"/>
        </w:rPr>
        <w:t xml:space="preserve"> Солтүстік Қазақстан облысы азаматтарының жекелеген санаттарына амбулаториялық емдеу кезінде қосымша тегін берілетін тегін медициналық көмектің кепілдік берілген көлемі, оның ішінде дәрілік заттар, арнайы емдік өнімдер, медициналық бұйымдар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бұйымдарды, арнайы емдік өнімдерді тағайындау үшін көрсетімдер (дәрежесі, сатысы, ауыр ағымы)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(дәрілік формасы), медициналық бұйымдардың, арнайы емдік өнімдердің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көлемін қосымша беру шеңберіндегі дәрілік заттар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Ювенилді идиопатикалық артрит жүйелі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5"/>
          <w:p>
            <w:pPr>
              <w:spacing w:after="20"/>
              <w:ind w:left="20"/>
              <w:jc w:val="both"/>
            </w:pPr>
            <w:r>
              <w:rPr>
                <w:rFonts w:ascii="Times New Roman"/>
                <w:b w:val="false"/>
                <w:i w:val="false"/>
                <w:color w:val="000000"/>
                <w:sz w:val="20"/>
              </w:rPr>
              <w:t>
Тоцилизумаб</w:t>
            </w:r>
          </w:p>
          <w:bookmarkEnd w:id="5"/>
          <w:p>
            <w:pPr>
              <w:spacing w:after="20"/>
              <w:ind w:left="20"/>
              <w:jc w:val="both"/>
            </w:pPr>
            <w:r>
              <w:rPr>
                <w:rFonts w:ascii="Times New Roman"/>
                <w:b w:val="false"/>
                <w:i w:val="false"/>
                <w:color w:val="000000"/>
                <w:sz w:val="20"/>
              </w:rPr>
              <w:t>
Адалимумаб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Кисталық фиброз (муковисцидоз) аралас формасы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6"/>
          <w:p>
            <w:pPr>
              <w:spacing w:after="20"/>
              <w:ind w:left="20"/>
              <w:jc w:val="both"/>
            </w:pPr>
            <w:r>
              <w:rPr>
                <w:rFonts w:ascii="Times New Roman"/>
                <w:b w:val="false"/>
                <w:i w:val="false"/>
                <w:color w:val="000000"/>
                <w:sz w:val="20"/>
              </w:rPr>
              <w:t>
Тобрамицин, Урсодезоксихол қышқылы</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Меропенем</w:t>
            </w:r>
          </w:p>
          <w:p>
            <w:pPr>
              <w:spacing w:after="20"/>
              <w:ind w:left="20"/>
              <w:jc w:val="both"/>
            </w:pPr>
            <w:r>
              <w:rPr>
                <w:rFonts w:ascii="Times New Roman"/>
                <w:b w:val="false"/>
                <w:i w:val="false"/>
                <w:color w:val="000000"/>
                <w:sz w:val="20"/>
              </w:rPr>
              <w:t>
Цефтазидим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бастапқы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
          <w:p>
            <w:pPr>
              <w:spacing w:after="20"/>
              <w:ind w:left="20"/>
              <w:jc w:val="both"/>
            </w:pPr>
            <w:r>
              <w:rPr>
                <w:rFonts w:ascii="Times New Roman"/>
                <w:b w:val="false"/>
                <w:i w:val="false"/>
                <w:color w:val="000000"/>
                <w:sz w:val="20"/>
              </w:rPr>
              <w:t>
Риоцигуат</w:t>
            </w:r>
          </w:p>
          <w:bookmarkEnd w:id="7"/>
          <w:p>
            <w:pPr>
              <w:spacing w:after="20"/>
              <w:ind w:left="20"/>
              <w:jc w:val="both"/>
            </w:pPr>
            <w:r>
              <w:rPr>
                <w:rFonts w:ascii="Times New Roman"/>
                <w:b w:val="false"/>
                <w:i w:val="false"/>
                <w:color w:val="000000"/>
                <w:sz w:val="20"/>
              </w:rPr>
              <w:t>
Селексипаг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Грануломатоз Вегенера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Пароксизмальды түнгі гемоглобинурия, (Маркиафавтар-Микели)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8"/>
          <w:p>
            <w:pPr>
              <w:spacing w:after="20"/>
              <w:ind w:left="20"/>
              <w:jc w:val="both"/>
            </w:pPr>
            <w:r>
              <w:rPr>
                <w:rFonts w:ascii="Times New Roman"/>
                <w:b w:val="false"/>
                <w:i w:val="false"/>
                <w:color w:val="000000"/>
                <w:sz w:val="20"/>
              </w:rPr>
              <w:t>
Вигабатрин</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Клобазам</w:t>
            </w:r>
          </w:p>
          <w:p>
            <w:pPr>
              <w:spacing w:after="20"/>
              <w:ind w:left="20"/>
              <w:jc w:val="both"/>
            </w:pPr>
            <w:r>
              <w:rPr>
                <w:rFonts w:ascii="Times New Roman"/>
                <w:b w:val="false"/>
                <w:i w:val="false"/>
                <w:color w:val="000000"/>
                <w:sz w:val="20"/>
              </w:rPr>
              <w:t>
</w:t>
            </w:r>
            <w:r>
              <w:rPr>
                <w:rFonts w:ascii="Times New Roman"/>
                <w:b w:val="false"/>
                <w:i w:val="false"/>
                <w:color w:val="000000"/>
                <w:sz w:val="20"/>
              </w:rPr>
              <w:t>Зонисамид</w:t>
            </w:r>
          </w:p>
          <w:p>
            <w:pPr>
              <w:spacing w:after="20"/>
              <w:ind w:left="20"/>
              <w:jc w:val="both"/>
            </w:pPr>
            <w:r>
              <w:rPr>
                <w:rFonts w:ascii="Times New Roman"/>
                <w:b w:val="false"/>
                <w:i w:val="false"/>
                <w:color w:val="000000"/>
                <w:sz w:val="20"/>
              </w:rPr>
              <w:t>
</w:t>
            </w:r>
            <w:r>
              <w:rPr>
                <w:rFonts w:ascii="Times New Roman"/>
                <w:b w:val="false"/>
                <w:i w:val="false"/>
                <w:color w:val="000000"/>
                <w:sz w:val="20"/>
              </w:rPr>
              <w:t>Руфинамид</w:t>
            </w:r>
          </w:p>
          <w:p>
            <w:pPr>
              <w:spacing w:after="20"/>
              <w:ind w:left="20"/>
              <w:jc w:val="both"/>
            </w:pPr>
            <w:r>
              <w:rPr>
                <w:rFonts w:ascii="Times New Roman"/>
                <w:b w:val="false"/>
                <w:i w:val="false"/>
                <w:color w:val="000000"/>
                <w:sz w:val="20"/>
              </w:rPr>
              <w:t>
</w:t>
            </w:r>
            <w:r>
              <w:rPr>
                <w:rFonts w:ascii="Times New Roman"/>
                <w:b w:val="false"/>
                <w:i w:val="false"/>
                <w:color w:val="000000"/>
                <w:sz w:val="20"/>
              </w:rPr>
              <w:t>Этосуксимид</w:t>
            </w:r>
          </w:p>
          <w:p>
            <w:pPr>
              <w:spacing w:after="20"/>
              <w:ind w:left="20"/>
              <w:jc w:val="both"/>
            </w:pPr>
            <w:r>
              <w:rPr>
                <w:rFonts w:ascii="Times New Roman"/>
                <w:b w:val="false"/>
                <w:i w:val="false"/>
                <w:color w:val="000000"/>
                <w:sz w:val="20"/>
              </w:rPr>
              <w:t>
Сультиам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Дексапантенол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бауыр трансплантациясы, бауыр фиброзы және циррозы (К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9"/>
          <w:p>
            <w:pPr>
              <w:spacing w:after="20"/>
              <w:ind w:left="20"/>
              <w:jc w:val="both"/>
            </w:pPr>
            <w:r>
              <w:rPr>
                <w:rFonts w:ascii="Times New Roman"/>
                <w:b w:val="false"/>
                <w:i w:val="false"/>
                <w:color w:val="000000"/>
                <w:sz w:val="20"/>
              </w:rPr>
              <w:t>
Тобрамицин</w:t>
            </w:r>
          </w:p>
          <w:bookmarkEnd w:id="9"/>
          <w:p>
            <w:pPr>
              <w:spacing w:after="20"/>
              <w:ind w:left="20"/>
              <w:jc w:val="both"/>
            </w:pPr>
            <w:r>
              <w:rPr>
                <w:rFonts w:ascii="Times New Roman"/>
                <w:b w:val="false"/>
                <w:i w:val="false"/>
                <w:color w:val="000000"/>
                <w:sz w:val="20"/>
              </w:rPr>
              <w:t>
Колистиметат натрия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Дюшенн бұлшықет дистрофиясы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гемолитико-уремиялық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метастатикалық зақымдануымен сол жақтағы ретроперитонеальді кеңістіктің нейробластомасы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Қатпарлы (ламеллярлық) ихтиозы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0"/>
          <w:p>
            <w:pPr>
              <w:spacing w:after="20"/>
              <w:ind w:left="20"/>
              <w:jc w:val="both"/>
            </w:pPr>
            <w:r>
              <w:rPr>
                <w:rFonts w:ascii="Times New Roman"/>
                <w:b w:val="false"/>
                <w:i w:val="false"/>
                <w:color w:val="000000"/>
                <w:sz w:val="20"/>
              </w:rPr>
              <w:t>
Декспантенол</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Мометазон</w:t>
            </w:r>
          </w:p>
          <w:p>
            <w:pPr>
              <w:spacing w:after="20"/>
              <w:ind w:left="20"/>
              <w:jc w:val="both"/>
            </w:pPr>
            <w:r>
              <w:rPr>
                <w:rFonts w:ascii="Times New Roman"/>
                <w:b w:val="false"/>
                <w:i w:val="false"/>
                <w:color w:val="000000"/>
                <w:sz w:val="20"/>
              </w:rPr>
              <w:t>
Бетаметазон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 транспланттаудан кейінгі жай-күйі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 неврон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1"/>
          <w:p>
            <w:pPr>
              <w:spacing w:after="20"/>
              <w:ind w:left="20"/>
              <w:jc w:val="both"/>
            </w:pPr>
            <w:r>
              <w:rPr>
                <w:rFonts w:ascii="Times New Roman"/>
                <w:b w:val="false"/>
                <w:i w:val="false"/>
                <w:color w:val="000000"/>
                <w:sz w:val="20"/>
              </w:rPr>
              <w:t>
 </w:t>
            </w:r>
          </w:p>
          <w:bookmarkEnd w:id="11"/>
          <w:p>
            <w:pPr>
              <w:spacing w:after="20"/>
              <w:ind w:left="20"/>
              <w:jc w:val="both"/>
            </w:pPr>
            <w:r>
              <w:rPr>
                <w:rFonts w:ascii="Times New Roman"/>
                <w:b w:val="false"/>
                <w:i w:val="false"/>
                <w:color w:val="000000"/>
                <w:sz w:val="20"/>
              </w:rPr>
              <w:t>
2. Тегін медициналық көмектің кепілдік берілген көлемін қосымша беру шеңберіндегі</w:t>
            </w:r>
          </w:p>
          <w:p>
            <w:pPr>
              <w:spacing w:after="20"/>
              <w:ind w:left="20"/>
              <w:jc w:val="both"/>
            </w:pPr>
            <w:r>
              <w:rPr>
                <w:rFonts w:ascii="Times New Roman"/>
                <w:b w:val="false"/>
                <w:i w:val="false"/>
                <w:color w:val="000000"/>
                <w:sz w:val="20"/>
              </w:rPr>
              <w:t>
медициналық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Тегін медициналық көмектің кепілдік берілген көлемін қосымша беру шеңберіндегі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Кистоздық фиброз (муковисцидоз) аралас формасы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генез кахексиясы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Спецификалық емес ойық жаралы колит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өнімдер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