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c63b" w14:textId="5a6c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аудандарының аумағында карантиндік режимінің күшін жою туралы және "Карантиндік режимді енгізе отырып, Айыртау, Ақжар, Аққайың, Жамбыл, Мағжан Жұмабаев, Ғабит Мүсірепов атындағы, Тайынша, Тимирязев, Уәлиханов, Шал ақын аудандарының аумағында карантинді аймақты белгілеу туралы" Солтүстік Қазақстан облысы әкімдігінің 2020 жылғы 29 сәуірдегі № 100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әкімдігінің 2022 жылғы 7 қыркүйектегі № 199 қаулысы. Қазақстан Республикасының Әділет министрлігінде 2022 жылғы 12 қыркүйекте № 29534 болып тіркелді</w:t>
      </w:r>
    </w:p>
    <w:p>
      <w:pPr>
        <w:spacing w:after="0"/>
        <w:ind w:left="0"/>
        <w:jc w:val="both"/>
      </w:pPr>
      <w:bookmarkStart w:name="z4" w:id="0"/>
      <w:r>
        <w:rPr>
          <w:rFonts w:ascii="Times New Roman"/>
          <w:b w:val="false"/>
          <w:i w:val="false"/>
          <w:color w:val="000000"/>
          <w:sz w:val="28"/>
        </w:rPr>
        <w:t xml:space="preserve">
      "Өсімдіктер карантині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Солтүстік Қазақстан облыстық аумақтық инспекциясының 2022 жылғы 06 сәуірдегі № 03-169 ұсынымы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аудандарының аумағында келесі жер учаскелерінде залалданған алаңдардың көлемінде карантиндік режимінің күші жойылсын:</w:t>
      </w:r>
    </w:p>
    <w:bookmarkEnd w:id="1"/>
    <w:bookmarkStart w:name="z6" w:id="2"/>
    <w:p>
      <w:pPr>
        <w:spacing w:after="0"/>
        <w:ind w:left="0"/>
        <w:jc w:val="both"/>
      </w:pPr>
      <w:r>
        <w:rPr>
          <w:rFonts w:ascii="Times New Roman"/>
          <w:b w:val="false"/>
          <w:i w:val="false"/>
          <w:color w:val="000000"/>
          <w:sz w:val="28"/>
        </w:rPr>
        <w:t>
      1) Ақжар ауданы, залалданған алаңы - 73,1 гектар жатаған у кекіре;</w:t>
      </w:r>
    </w:p>
    <w:bookmarkEnd w:id="2"/>
    <w:bookmarkStart w:name="z7" w:id="3"/>
    <w:p>
      <w:pPr>
        <w:spacing w:after="0"/>
        <w:ind w:left="0"/>
        <w:jc w:val="both"/>
      </w:pPr>
      <w:r>
        <w:rPr>
          <w:rFonts w:ascii="Times New Roman"/>
          <w:b w:val="false"/>
          <w:i w:val="false"/>
          <w:color w:val="000000"/>
          <w:sz w:val="28"/>
        </w:rPr>
        <w:t>
      2) Жамбыл ауданы, залалданған алаңы - 190,01 гектар жатаған у кекіре;</w:t>
      </w:r>
    </w:p>
    <w:bookmarkEnd w:id="3"/>
    <w:bookmarkStart w:name="z8" w:id="4"/>
    <w:p>
      <w:pPr>
        <w:spacing w:after="0"/>
        <w:ind w:left="0"/>
        <w:jc w:val="both"/>
      </w:pPr>
      <w:r>
        <w:rPr>
          <w:rFonts w:ascii="Times New Roman"/>
          <w:b w:val="false"/>
          <w:i w:val="false"/>
          <w:color w:val="000000"/>
          <w:sz w:val="28"/>
        </w:rPr>
        <w:t>
      3) Мағжан Жұмабаев атындағы ауданы, залалданған алаңы - 204 гектар жатаған у кекіре;</w:t>
      </w:r>
    </w:p>
    <w:bookmarkEnd w:id="4"/>
    <w:bookmarkStart w:name="z9" w:id="5"/>
    <w:p>
      <w:pPr>
        <w:spacing w:after="0"/>
        <w:ind w:left="0"/>
        <w:jc w:val="both"/>
      </w:pPr>
      <w:r>
        <w:rPr>
          <w:rFonts w:ascii="Times New Roman"/>
          <w:b w:val="false"/>
          <w:i w:val="false"/>
          <w:color w:val="000000"/>
          <w:sz w:val="28"/>
        </w:rPr>
        <w:t>
      4) Тимирязев ауданы, залалданған алаңы - 1840,082 гектар жатаған у кекіре;</w:t>
      </w:r>
    </w:p>
    <w:bookmarkEnd w:id="5"/>
    <w:bookmarkStart w:name="z10" w:id="6"/>
    <w:p>
      <w:pPr>
        <w:spacing w:after="0"/>
        <w:ind w:left="0"/>
        <w:jc w:val="both"/>
      </w:pPr>
      <w:r>
        <w:rPr>
          <w:rFonts w:ascii="Times New Roman"/>
          <w:b w:val="false"/>
          <w:i w:val="false"/>
          <w:color w:val="000000"/>
          <w:sz w:val="28"/>
        </w:rPr>
        <w:t>
      5) Уәлиханов ауданы, залалданған алаңы - 1160,5 гектар жатаған у кекіре;</w:t>
      </w:r>
    </w:p>
    <w:bookmarkEnd w:id="6"/>
    <w:bookmarkStart w:name="z11" w:id="7"/>
    <w:p>
      <w:pPr>
        <w:spacing w:after="0"/>
        <w:ind w:left="0"/>
        <w:jc w:val="both"/>
      </w:pPr>
      <w:r>
        <w:rPr>
          <w:rFonts w:ascii="Times New Roman"/>
          <w:b w:val="false"/>
          <w:i w:val="false"/>
          <w:color w:val="000000"/>
          <w:sz w:val="28"/>
        </w:rPr>
        <w:t>
      6) Шал ақын ауданы, залалданған алаңы - 58 гектар жатаған у кекіре.</w:t>
      </w:r>
    </w:p>
    <w:bookmarkEnd w:id="7"/>
    <w:bookmarkStart w:name="z12" w:id="8"/>
    <w:p>
      <w:pPr>
        <w:spacing w:after="0"/>
        <w:ind w:left="0"/>
        <w:jc w:val="both"/>
      </w:pPr>
      <w:r>
        <w:rPr>
          <w:rFonts w:ascii="Times New Roman"/>
          <w:b w:val="false"/>
          <w:i w:val="false"/>
          <w:color w:val="000000"/>
          <w:sz w:val="28"/>
        </w:rPr>
        <w:t xml:space="preserve">
      2. "Карантиндік режимді енгізе отырып, Айыртау, Ақжар, Аққайың, Жамбыл, Мағжан Жұмабаев, Ғабит Мүсірепов атындағы, Тайынша, Тимирязев, Уәлиханов, Шал ақын аудандарының аумағында карантинді аймақты белгілеу туралы" Солтүстік Қазақстан облысы әкімдігінің 2020 жылғы 29 сәуірдегі № 100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тіркелген тізілімінде № 6284 болып тіркелді) мынадай өзгерістер енгізілсін:</w:t>
      </w:r>
    </w:p>
    <w:bookmarkEnd w:id="8"/>
    <w:bookmarkStart w:name="z13" w:id="9"/>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қаулының</w:t>
      </w: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"Карантиндік режимді енгізе отырып, карантинді аймақты белгілеу туралы";</w:t>
      </w:r>
    </w:p>
    <w:bookmarkEnd w:id="9"/>
    <w:bookmarkStart w:name="z14" w:id="10"/>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"1. Осы қаулының қосымшасына сәйкес шаруашылық жүргізуші субъектілердің аумақтарында карантиндік режимді енгізе отырып, жатаған у кекіре бойынша карантинді аймақ белгіленсін.";</w:t>
      </w:r>
    </w:p>
    <w:bookmarkEnd w:id="11"/>
    <w:bookmarkStart w:name="z16" w:id="1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17" w:id="13"/>
    <w:p>
      <w:pPr>
        <w:spacing w:after="0"/>
        <w:ind w:left="0"/>
        <w:jc w:val="both"/>
      </w:pPr>
      <w:r>
        <w:rPr>
          <w:rFonts w:ascii="Times New Roman"/>
          <w:b w:val="false"/>
          <w:i w:val="false"/>
          <w:color w:val="000000"/>
          <w:sz w:val="28"/>
        </w:rPr>
        <w:t>
      3. "Солтүстік Қазақстан облысы әкімдігінің ауыл шаруашылығы және жер қатынастары басқармасы" коммуналдық мемлекеттік мекемесі Қазақстан Республикасының заңнамасында белгіленген тәртіпте қамтамасыз етсін:</w:t>
      </w:r>
    </w:p>
    <w:bookmarkEnd w:id="13"/>
    <w:bookmarkStart w:name="z18" w:id="14"/>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bookmarkEnd w:id="14"/>
    <w:bookmarkStart w:name="z19" w:id="15"/>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15"/>
    <w:bookmarkStart w:name="z20" w:id="16"/>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16"/>
    <w:bookmarkStart w:name="z21" w:id="17"/>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қаулысына қосымша</w:t>
            </w:r>
          </w:p>
        </w:tc>
      </w:tr>
    </w:tbl>
    <w:bookmarkStart w:name="z32" w:id="18"/>
    <w:p>
      <w:pPr>
        <w:spacing w:after="0"/>
        <w:ind w:left="0"/>
        <w:jc w:val="left"/>
      </w:pPr>
      <w:r>
        <w:rPr>
          <w:rFonts w:ascii="Times New Roman"/>
          <w:b/>
          <w:i w:val="false"/>
          <w:color w:val="000000"/>
        </w:rPr>
        <w:t xml:space="preserve"> Шаруашылық жүргізуші субъектілердің аумақтарында карантиндік режимді енгізе отырып, жатаған у кекіре бойынша карантинді аймақ</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аудан,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жататын аудан, гектар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 Дән"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"Исагали"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Агро"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 Астык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"Данияров"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"Дауыт Астык"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"Буланбай"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"Нугман"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 Астык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"Егемендік - 2017"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"Акниет Агро и 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"Тендик"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 ҚААД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 Жер"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"Ансар"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 Астык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"Данияров"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 КААД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 Jer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 Астык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"Еркем"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"Монтык"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"Раздолье"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"Зайда"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"Кристина"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 Астык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путь"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"Феникс 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ауылының жерлері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"НТС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Жай Зерно"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Сев"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"Амира"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"КазАвтоДор"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2030"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"Турнова"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"Медний"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республикалық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"Бейсембаева"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 Nomad Nord"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- 2004"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"Кужен"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Мир"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 Есиль"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 Ломоносовка"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- 98"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 Ерке"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СК"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 - Привольный"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"Мурагер"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"Юрий и К - 2005"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 Брилевка"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"Возвышенка-СК"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- 2001"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 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"Атамекен-Агро-Целинный"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invest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Гаршино"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"Корель"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"Фраш"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"Азко"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"Жигер - Кокше"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"Баис"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"Балдықов Қошан"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Бобровка"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"КазСтрой Трейд"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"Племзавод Алабота"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"Ақмола магистральдық желі бөлімшесі"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"Гильмизянов"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"Макашев"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СКТ"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"СТЮ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и К" қарапайым серіктестік нысанындағы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"Родник-2"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"Сагат СК"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 А.А."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"Первышин А.Ю."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Амангельды-Каратерек автожолы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"Жолдасбай - Агро"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"Ибрахим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и К" қарапайым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и К"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"Кзылту - Астык"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түлік" фермерлік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 Инвест"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 Кзылту - Нан"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 Кзылту - Нан"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 Кзылту - Нан"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Кишкенекол - Телжан автожолы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"Кзылту - Астык"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Логистикс"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акын АГРО - 2020"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Логистикс"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"Пармен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"Ботагоз"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"Городецкое"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Логистикс"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"Дюсеке Жер"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192,4672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