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1d1f" w14:textId="1d81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жылға арналған тыңайтқыштардың (органикалық тыңайтқыштарды қоспағанда) субсидияланатын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туралы" Солтүстік Қазақстан облысы әкімдігінің 2022 жылғы 29 наурыздағы № 70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2022 жылғы 13 қыркүйектегі № 201 қаулысы. Қазақстан Республикасының Әділет министрлігінде 2022 жылғы 19 қыркүйекте № 29687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жылға арналған тыңайтқыштардың (органикалық тыңайтқыштарды қоспағанда) субсидияланатын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туралы" Солтүстік Қазақстан облысы әкімдігінің 2022 жылғы 29 наурыздағы № 70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27267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"29"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33,5 % азоты бар аммиак-нитратты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20:2:0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P-2%, K-0%, S-24%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20:5:0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P-5%, K-0%, S-24%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КАС+сұйық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кемінде 6,8, N нитратты - кемінде 6,8, N амидті - кемінде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 С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КАС-28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КАС- 28 маркалы сұйық азот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КАС-30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КАС- 30 маркалы сұйық азот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(КАС), маркалы: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 + S (Күкірт)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 + PKS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несепнәр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маркалы: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10:36 маркалы 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10:33 маркалы 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 (I-ші сорт, II-ші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Фосфорлы-калийлі тыңайтқыштар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15:15:15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NPK 15-15-15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 нитроаммофоска (азофоска), NPK-тыңайтқыш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нитроаммофоска,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16-16-16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16:16:16 нитроаммофоска,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17:17:17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 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7:7:7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 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маркалы-қосу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9-25-25 диаммофоска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 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21:0,1:21 маркалы жақсартылған түйіршікті 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 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NPK-1 маркалы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NPK-1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 (диаммофоска),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12:32:12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азотты-фосфорлы- калийлі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8:20:30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8:19:29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маркалы: 21:1:21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N-43,9, P-0,3, K-1,5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20:10:10+S+BCMZ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16:16:16+В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16:16:16+Zn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15-15-15(10)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NPК(S)13-17-17(6)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13-17-17(6)+0,15В+0,6Zn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тыңайтқыш, диаммофоска NPK 10:26:26+BMZ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(азофоска), NPK 20:10:10+S+B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 метрикалық құрамды нитроаммофоска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метрикалық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 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 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 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 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күкірті бар азот-фосфор-калийлі тыңайтқыш, NP+S=20:20+14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күкірті бар азот-фосфор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құрамында күкірті бар күрделі азот-фосфорлы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NPS (N-20, P-20 +S-14) маркалы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20:20+ВMZ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азотты-фосфорлы-калийлі-күкірт тыңайтқыш (NPКS-тыңайтқыш),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азотты-фосфорлы-күкірт тыңайтқыш (NPS- тыңайтқыш), А,Б,В маркалы, ұнтақ тәрізді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NH4 - кемінде 6,0, Р2О5-11,0, SO3-15,0,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фосфорлы-калийлі тыңайтқыш (РК-тыңайтқыш),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фосфорлы-калийлі тыңайтқыш (РКS- 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фосфорлы тыңайтқыш (РS- тыңайтқыш), 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 CaO-15,5, 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моноаммонийфосфат суда еритін кристаллды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кристаллды тазартылған маркасы: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моноаммонийфосфат суда еритін кристаллды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"Биобарс-М" биоайтқышы күрделі аралас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Сalcinit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кешенді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хелатты Ультрамаг тыңайтқышы: "хелат Cu-15"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Аgriphos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"Magnesium Sulphate" маркалы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және гумин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-9,3,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P205-3, K20-3, теңіз балдырларының сығындысы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органо-минералды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YaraRega 9-0-36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жалпы органикалық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 5,5, полисахаридтер 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"Рост"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"Дәнді"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"Майлы"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"Қызылша"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"Жүгері"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6:14:35+2MgO+MЭ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АктиВейв (ActiWave)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дәрумендер, ақуыздар, аминқышқылдар,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(EDTA) - 0,12, Mn (EDTA) - 0,08, B-0,04, Zn (EDTA) - 0,05, Cu (EDTA)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(EDTA) - 0,12, Mn (EDTA) - 0,08, B-0,04, Zn (EDTA) - 0,05, Cu (EDTA)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(EDTA) - 0,12, Mn (EDTA) - 0,08, B-0,04, Zn (EDTA) - 0,05, Cu (EDTA)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20:20:20 (Master 20:20:20)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(EDTA) - 0,12, Mn (EDTA) - 0,08, B-0,04, Zn (EDTA) - 0,05, Cu (EDTA)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(EDTA) - 0,12, Mn (EDTA) - 0,08, B-0,04, Zn (EDTA) - 0,05, Cu (EDTA)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(EDTA) - 0,12, Mn (EDTA) - 0,08, B-0,04, Zn (EDTA) - 0,05, Cu (EDTA)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(EDTA) - 0,12, Mn (EDTA) - 0,08, B-0,04, Zn (EDTA) - 0,05, Cu (EDTA)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30-10-10 (Plantafeed 30-10-10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- 11,3, Fe (EDTA) - 0,16, Mn (EDTA) - 0,11, Zn (EDTA) - 0,08, Cu (EDTA)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сапониндер,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(Ferrilеne 4,8)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 А, Марка Б)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 А: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маркасы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"Phomazin"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Vittafos кешенді тыңайтқышы маркасы: Plus, NPK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8-20-30 маркалы Growfert+Micro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маркасы: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питание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аминқышқылдар-10%, барлығы N-3, соның ішінде аммонийді-0,6, нитратты-0,7, органикалық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(калий фосфаты түріндегі Р и К-КН2РО3),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хелатирлеуші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Моно-Сера"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Моно-Цинк"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марки 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"Boron" сұйық борлы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соның ішінде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 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аминқышқылдар – 3,0 %; органикалық қышқылдар – 0,7 %; полисахаридтер – 0,00388 %; фитогормондар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аминқышқылдар – 5,19 %; органикалық қышқылдар – 5,30 %; полисахаридтер – 0,00379 %; фитогормондар – 0,00043 %; гумин қышқылдары – 0,25 %, фульвоқышқылдары–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"SunnyMix пшеница"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 грамм/литр, аминқышқылдар -25 грамм/литр, өсімдіктердің өсуі мен иммунитетін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 -25 грамм/литр, аминқышқылдар -25 грамм/литр, өсімдіктердің өсуі мен иммунитетін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 -85 грамм/литр, өсімдіктердің өсуі мен иммунитетін стимуляторлар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 -25 грамм/литр, аминқышқылдар — 25 грамм/литр, өсімдіктердің өсуі мен иммунитетін стимуляторлар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 -25 грамм/литр, аминқышқылдар -25 грамм/литр, өсімдіктердің өсуі мен иммунитетін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тұқымдар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 органикалық қышқылдар -25 грамм/литр, аминқышқылдар — 25 грамм/литр, өсімдіктердің өсуі мен иммунитетін стимуляторлар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Гумат Актив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фульвоқышқылдары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заттарының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Экспресс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N-2,5%, K-1,35%, S-2,5%, гумин қышқылдарының калий тұздары -12%, фульвоқышқылының калий тұздары -3%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Экстрим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қышқылдарының калий тұздары -14%, тұздары -4%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Биостарт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қышқылдарының калий тұздары -45%, биокатализатор &lt; 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аминқышқылдар-0,8;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аминқышқылдар-33,5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аминқышқылдар-0,8; ауксиндер -0,68; цитокининдер 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аминқышқылдар-0,8; ауксиндер -0,41; ауксиндер 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аминқышқылдар-5,1; цитокининдер - 0,025, ауксиндер 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5.1.1 суда еритін NPK тыңайтқышы, Формуласы: Poly-Feed Drip 26-12-12+2MgO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5.1.1 суда еритін NPK тыңайтқышы, Формуласы: Poly-Feed Drip 20-20-20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9.0.1. еритін NPK тыңайтқышы, Аммоний Нитраты бар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суда еритін NPK тыңайтқышы, Аммоний нитратымен. Формуласы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"Гумат калия" сұйық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микрон/килограмм , P-50 микрон/килограмм , К-80 микрон/килограмм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көміртек-16%, N-2,3%, аминқышқылдар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көміртек-19%, N-5,6%, аминқышқылдар - 34, максималды 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органикалық-35%, көміртек-19%,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көміртек-19%,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- 45, көміртек-15, N-3,5, аминқышқылдар-13,5,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көміртек-19, N-2,7, K2O-3,5,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гуминдер-фульвоқышқылдар -12, K2O-1, Ph 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янтарь қышқылы-3, арахид қышқылы 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янтарь қышқылы-4, арахид қышқылы - 6,6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арахид қышқылы -0,0001; тритерпен қышқылдары -0,2; аминқышқылдар-4,5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күміс иондары -0,05; аминқышқылдар кешені 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 -7; фульвоқышқылдар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SO3-10; B-0,7; Fe-4; Mn-2; Mo-0,35; Zn-0,7; L аминқышқылы -пролин - 0,5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аминқышқылдар-26; бос аминқышқылдар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L аминқышқылы 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K2O-34, L аминқышқылы -пролин-0,1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L аминқышқылы -пролин-0,3, теңіз балдырларының сығындысы 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L аминқышқылы -пролин-0,3, салицил қышқылы – 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"Azofix"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БМВ-гумин қышқылдары-1,5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 калий гуматтары, фитоспорин-М (титр кемінде 2x10, 1 миллилитр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"Комплексный"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 калий тұздары - гумин қышқылдары -1, фитоспорин-М (титр кемінде 1,5x10 колонияқұраушы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 тұздары - гумин қышқылдары -2, фитоспорин-М (титр кемінде 5x10 колонияқұраушы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Мегамикс-Семена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L-a-7 aминқышқылдар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EDTA)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 aминқышқылдар 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 aминқышқылдар -8, фитогормондар-75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 aминқышқылдар -3, фитогормондар-22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Gros Phosphite-LNK-Грос Фосфито –LNK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 aминқышқылдар 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 -9,6, гидроксикарбон қышқылдары 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 -6, гидроксикарбон қышқылдары -20, аминқышқылдар-4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соның ішінде органикалық-2, соның ішінде несепнәрлі -18, гумин қышқылдары (гуматтар)-6, гидроксикарбон қышқылдары-2, аминқышқылдар-6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соның ішінде органикалық-2, соның ішінде несепнәрлі - 6, Сu агентпен- 3,5, Mn агентпен -3,5, Zn агентпен -0,25, гидроксикарбон қышқылдары-18,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несепнәрлі - 4, Р2О5 - 2,5, К2О - 2,5, MgO - 2,5, B - 2, Co - 0,10, Cu - 1, Fe - 1,2, Mn - 1,2, Mo - 0,25, Zn - 1,2, гидроксикарбон қышқылдары-20,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соның ішінде органикалық-2, соның ішінде несепнәрлі - 1, соның ішінде нитратты - 12, Zn агентпен -12, гидроксикарбон қышқылдары-18,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соның ішінде органикалық - 2, несепнәрлі - 10, MgO агентпен - 4, B бороэтаноломин - 2, Cо агентпен - 0,1, Cu агентпен - 0,8, Fe агентпен - 5, Mn агентпен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соның ішінде органикалық - 1,5, B бороэтаноломин - 12, Мо агентпен - 1, гумин қышқылдары (гуматтар) - 4, гидроксикарбон қышқылдары-4, аминқышқылдар-4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 үшін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- 1,5, Р2О5 - 1,5, К2О - 1,5, жалпы органикалық заттар - 75-80, жалпы гумин сығындысы - 90-95, гумин қышқылдары табиғи - 54-56, гумин қышқылдары (калий тұздары) - 40, табиғи фульвоқышқылдары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 үшін Reasil&amp;reg;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- 1,2-1,7, общее органическое вещество - 80-85, жалпы гуминовый экстракт - 90-95, гумин қышқылдары природные - 95-96, фульвоқышқылдарыприродные - 4-5, гидроксикарбон қышқылдары-16,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несепнәрлі - 3,25, Р2О5 - 0,50, К2О - 2,5, MgO - 0,10, B - 0,10, Co - 0,01, Cu - 0,05, Fe - 0,12, Mn - 0,12, Mo - 0,025, Zn - 0,12, гумин қышқылдары - 7, гидроксикарбон қышқылдары-0,60, аминқышқылдар-2,40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аминқышқылдар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аминқышқылдар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аминқышқылдар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аминқышқылдар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(EDTA) - 1,3, Mn (EDTA) - 1,9, Zn (EDTA)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аминқышқылдар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Күкірт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тыңайтқышы маркасы: Лебозол- Молибден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Мырыш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аммиакты - 3,3 %, N карбамид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Полный уход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 тыңайтқышы маркасы: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Аминозол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колоний/миллилитр, Trichoderma 2^10 спор/миллилитр, Bacillus subtilis бактериялары,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 - 12,5, соның ішінде бос аминқышқылдар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соның ішінде органикалық - 2%, P2O5 - 1,83%, К2О - 1,2%, теңіз балдырларының сығындысы Ascophyllum nodosum A142, соның ішінде бос аминқышқылдар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 5%, соның ішінде B - 2,07 %, N (соның ішінде органикалық) - кемінде 1,7%, Mo - 0,02%, теңіз балдырларының сығындысы, соның ішінде бос аминқышқылдар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 теңіз балдырларының сығындысы негізі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соның ішінде органикалық - 2-2,6%, P2O5 - 2-2,6%, К2О - 7,5-9,9%, S - 1,3-1,7%, Mn EDTA - 1,2-1,5%, Zn EDTA - 1,2-1,5%, aминқышқылдар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соның ішінде нитратты - 2,8, несепнәрлі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соның ішінде аммоний - 8%, Р2О5 - 31%, К2О - 4%, теңіз балдырларының сығындысы - 4%, альгин қышқылы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"Терра7" сұйық гуминді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"Зеромикс" сұйық кешенді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"Зеромакс" сұйық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миллиграмм/текше дециметр, коллоидтық күміс 500 миллиграмм/литр + 100 миллиграмм/литр полигексаметиленбигуанид гидрохлориді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әмбебап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кешенді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"Ви-Агро-БорМолибден" сұйық микротыңайтқыш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"Ви-Агро-Цинк"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"Оракул" кешенді минералды тыңайтқыш маркасы: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бор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(соның ішінде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мырыш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(соның ішінде N – 5,2, SO3 – 7,3, аминқышқылдар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сера актив" маркалы "Оракул"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(соның ішінде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мыс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(соның ішінде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темір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(соның ішінде N – 7,3, SO3 – 9,3, аминқышқылдар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марганец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(соның ішінде N – 3, SO3 – 7,5, аминқышқылдар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семена" маркалы "Оракул"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молибден маркалы "Оракул"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(соның ішінде N – 7,1, аминқышқылдар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NH2-N-13%,Р2О5-20%, К2О-20%, Сu -0,05%, Fe-0,05%, Mn- 0,05%,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"Азот" сауда маркалы "Гелиос" сұйық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"Трио"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"Супер"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"Цинк"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"Сера"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"ФосфорКалий" сауда маркалы "Гелиос" сұйық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"Марганец"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"Кремний"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"Кальций"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15-15-15+15S+ME маркалы "Smartfert"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- 1,5%, N жалпы органикалық - 1,5%, K2О - 4%, органикалық зат - 30%, органикалық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 - 55%,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L-a-Аминқышқылдар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 - 50%, фосфатмобилизация компоненті - 50%,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зат- 20%,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"Макрошанс"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"Полишанс"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 - 15%, альгин қышқылы- 1,4%, теңіз балдырларының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"Шанс Универсал"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"Энергошанс"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 - 5%, альгин қышқылы - 1%,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Микрополидок микротыңайтқышы маркасы: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 қышқылы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аминқышқылдар-5,76%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органикалық зат + стимуляторлар-13,40%, бос аминқышқылдар-5,76%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бос аминқышқылдар-0,21%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бос аминқышқылдар-11,55%, балдырлар сығындысы 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кешенді гумин-минералды "Гумимакс-П" Әмбебап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қышқылдары-2%, органикалық қышқылдар-14%, аминқышқылдар-0,15%,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 қышқылды калий RNO3, 6% + лимон қышқылы С6H8O7, 5% кальций Дигидроортофосфаты Са (H2PO4)2, 5%+ Этилендиаментетра-сірке қышқылы динатрий тұзы 2 су(EDTA) Na2-EDTA * 2 H2O, 3,5 %+ марганец (II) хлориді тетрагидрат MnCl2 * 4H2O, 3,2% + натрий нитраты NaNO3, 2%+ темір хлориді гексагидраты FECL3 * 6H2O, 2%+бор қышқылы H3BO3, 1 + мыс (II) нитраты тригидраты cu (No3)2* 3H2O, 0,2%+ аммоний молибдаты тетрагидраты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зат-2,14; К-0,65; Mg-0,03, Na-0,01, P-0,002, Bacillus , Trichoderma және басқа да өсуді ынталандыратын бактериялар, колонияқұрайтын бірліктер / 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Ento Micro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18-18-18+МЕ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аминқышқылы-10,2%, гумин және фульвоқышқылы -10%, N-0,5%, 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"Ifo -Aminocal"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фульвоқышқылы -35%, органикалық зат-25%,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азоты-16%, аммоний азоты -8%, нитрат азоты-8%,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азоты-8,8%, нитрат азоты-2,4%, аммоний азоты-4,8%,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Ca органо-минералды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calnit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 Нитратты азот (NO3-N) - 9 Аммоний азоты (NH4-N)- 1, суда еритін кальций оксиді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Foliamel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заттар-45, жалпы N-3, органикалық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 - Special 7-7-7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-25, жалпы N-7, NH2-N-7,P2O5-7, K2O-7, pH-5,7-7,7, бос аминқышқылы-10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-10%, полисахаридтер -6,1%, ауксиндер-0,6%, фосфор (P2O5)-4%, калий (K2O)-3%, темір (Fe)-0,4%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-33%, жалпы органикалық заттар -48%, жалпы N-9,8%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Cu-0,0025,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Лебозол-Заатгут 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6,6% N (97 грамм/литр), 2,22 Cu (33 грамм/литр), 7,75% Mn (114 грамм/литр), 4,17% Zn (61 грамм/литр)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P-36, K-24,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 -30; N-6; P2O5-1;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 -4; N-4; P2O5-8; K2O-5; Полисахаридтер-15; хелат түріндегі Fe (EDDHA)-0,1; хелат түріндегі Zn (EDTA)-0,02; B-0,03; Цитокининдер- 0,05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 -4; N-4; P2O5-6; K2O-2; Полисахаридтер-12; хелат түріндегі Fe (EDTA)-0,4; хелат түріндегі Mn (EDTA)-0,2; хелат түріндегі Zn (EDTA)-0,2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сол ішінде NH2-3; P2O5-15;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иондық емес ПАВ 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 - 2; N- 3,2; B-6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 сол ішінде NO3-2, NH2-14, NH4-4; P2O5-20; K2O-20; хелат түріндегі Fe (EDTA)-0,02; хелат түріндегі Mn (EDTA)-0,01; хелат түріндегі Zn (EDTA)-0,002; хелат түріндегі Cu (EDTA)-0,2; B-0,01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 сол ішінде NH4-10; P2O5-52; K2O-10; хелат түріндегі Fe (EDTA)-0,02; хелат түріндегі Mn (EDTA)-0,01; хелат түріндегі Zn (EDTA)-0,002; хелат түріндегі Cu (EDTA)-0,002; B-0,01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 сол ішінде NH2-12, NH4-13; P2O5-5; K2O-5; хелат түріндегі Fe (EDTA)-0,02; хелат түріндегі Mn (EDTA)-0,01; хелат түріндегі Zn (EDTA)-0,002; хелат түріндегі Cu (EDTA)-0,002; B-0,01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 сол ішінде NH2-12, NH4-13; P2O5-5; K2O-5; хелат түріндегі Fe (EDTA)-0,02; хелат түріндегі Mn (EDTA)-0,01; хелат түріндегі Zn (EDTA)-0,002; хелат түріндегі Cu (EDTA)-0,002; B-0,01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QadamFerti Silimax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K2O-15%; SiO2-10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Zn-1; Аминқышқылдар, барлығы-4; L-аминқышқылдар -6,5; Теңіз балдырларының сығындысы - 4; Органикалық зат, барлығы-30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Co-0,5, Mo-1, Аминқышқылдар, барлығы -9; L- аминқышқылдар -6,5; Теңіз балдырларының сығындысы - 4; Органикалық зат, барлығы--30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-10; Органикалық зат, барлығы -40; N-5; Zn-0,75; Mn-0,5; B-0,1; S-4; Fe-0,1; Cu-0,1; Mo-0,02;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Аминқышқылдар, барлығы -7; N-3,5; P-2; Mn-1; B-0,3; S-2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"L"- аминқышқылдар, барлығы - 4,7; теңіз балдырларының сығындысы -4; Органикалық зат, барлығы - 22; N-5,5; K-1; Zn-0,15; Mn-0,3; B-0,05; S-4; Fe-0,5;Cu-0,05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-14,4; N-7; Органикалық зат, барлығы - 60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Аминқышқылдар, барлығы -3; N-3; P-10; B-1;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 -10; Органикалық зат, барлығы -20; K-18;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сығындысы; "L" аминқышқылдар-3; K-18;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Zn-0,05; B-0,14; Mg-0,7; Mo-0,02; Ca-12; Жалпы қант 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- аминқышқылдар- 6, Mn-3;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Mn-6; L- аминқышқылдар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Zn-8; L- аминқышқылдар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Zn-0,7; Mn-0,7; B-0,1; Fe-3; Cu-0,3; Mo-0,1; "L"- аминқышқылдар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B этаноламин-10; L- аминқышқылдар 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Ca-10; N-10; B-0,2; L- аминқышқылдар 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Mo-0,02; N-5; B-10; L- аминқышқылдар 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N-2,5; Fe-6; L- аминқышқылдар 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Mg-6; L- аминқышқылдар 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N-2,5; Mo-8; L- аминқышқылдар 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N-0,9; K-20; L- аминқышқылдар 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экстракт -25; Органикалық заттар -45; N-4,5, Р-1, К-1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Агрифул Антисоль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экстракт -37; Гуминді экстракттар (фульвқышқылдар) - 18; N-9, Ca-10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органикалық заттар - 35; N-1; P-0,1; K-2,5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Zn-5; Mn-20; Fe-7,5; B-5; B-5; Cu-5; Mo-5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o-o)- 6, Fe (EDDHSA)- 3,8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Zn-0,1; Fe-0,1; pH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P, барлығы-30; K, барлығы-20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глюконаты-6,5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SiO-17; K-7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Поли-гидрокси-карбоқышқылдар - 20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N- 7%,NH2-N-7%,P2O5-7%,K2O-7%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N- 5%,NH2-N-5%,K2O-25%,Mn-1%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N- 30%,NO3-N-7,4%,NH4-N-7,4%,NH2-N-15,2%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N-10%,NO3-N-6%,NH4-N-4%,P2O5-30%,Zn-4%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 - 2542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K2O-25%, SO3-42%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органика-33%, көміртектер-15%,N - 1,5%,K2O-2%,pH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6 104,47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органика-25, K2O-6, альгин қышқылдары-0,5, ЕС-13,9, рН5,5-7,5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 диоксиді -1%, инертті ингредиент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00-40-40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K2O-40%, B-0,04%, Cu-0,005%, Fe-0,1%, Mn-0,5%, Mo-0,005%, Zn-0,08%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NO3-N-11%, P2O5-6%, K2O-40%, B-0,03%, Fe-0,03%, Mn-0,06%, Mo-0,02%, Zn-0,06%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NH4-N-6%, NH2-N-5, P2O5-42, K2O-11, B-0,02, Fe-0,03, Mn-0,03, Mo-0,01, Zn-0,03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NH4-N-4, NO3-N-3,NH2-N11, P2O5-18, K2O-18, B-0,01, Fe-0,03, Mn-0,03, Mo-0,01, Zn-0,02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NO3-7,5, NH4-N-7,5, P2O5-31, K2O-15, B-0,04, Fe-0,04, Mn-0,04,Zn-0,04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NO3-N10,4, NH4-N-7,6, P2O5-18, K2O-18, B-0,04, Fe-0,04, Mn-0,04,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"Агрофлор" концентрацияланған бор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P2O5-25,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"Агрофлор" концентрацияланған күкірт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SO3-36, NH2-4,8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концентрацияланған мырыш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Zn-15, S-7, NH2-4,5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"29"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тыңайтқыштарды (органикалық тыңайтқыштарды қоспағанда) субсидиялауға бюджеттік қаражат көлемдері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11 182 000 000,0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11 182 000 000,0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