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b9b1" w14:textId="d04b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бойынша Тексеру комиссиясының 2018 жылғы 13 наурыздағы № 4 "Солтүстік Қазақстан облысы бойынша тексеру комиссия" мемлекеттік мекемесінің "Б" корпусының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бойынша Тексеру комиссиясының 2022 жылғы 18 қазандағы № 14 қаулысы. Қазақстан Республикасының Әділет министрлігінде 2022 жылғы 19 қазанда № 30230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27-бабына сәйкес, Солтүстік Қазақстан облысы бойынша Тексеру комиссиясы ҚАУЛЫ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бойынша Тексеру комиссиясының 2018 жылғы 13 наурыздағы №4 "Солтүстік Қазақстан облысы бойынша тексеру комиссия" мемлекеттік мекемесінің "Б" корпусының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4623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бойынша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тексеру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