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5ed60" w14:textId="995e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"Орта білім беру ұйымдарындағы психологиялық қызметтің жұмыс істеу қағидаларын бекіту туралы" Солтүстік Қазақстан облысы әкімдігінің 2015 жылғы 16 ақпандағы № 59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2022 жылғы 21 қарашадағы № 262 қаулысы. Қазақстан Республикасының Әділет министрлігінде 2022 жылғы 21 қарашада № 30649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"Құқықтық актілер туралы" Заңының 27-бабына сәйкес Солтүстік Қазақстан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"Орта білім беру ұйымдарындағы психологиялық қызметтің жұмыс істеу қағидаларын бекіту туралы" Солтүстік Қазақстан облысы әкімдігінің 2015 жылғы 16 ақпандағы № 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3164 тіркелді);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"Орта білім беру ұйымдарындағы психологиялық қызметтің жұмыс істеу қағидаларын бекіту туралы" Солтүстік Қазақстан облысы әкімдігінің 2015 жылғы 16 ақпандағы № 59 қаулысына өзгеріс енгізу туралы" Солтүстік Қазақстан облысы әкімдігінің 2022 жылғы 4 наурыздағы № 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27100 тіркелді).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"Солтүстік Қазақстан облысы әкімдігінің білім басқармасы" коммуналдық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жариялағаннан кейін Солтүстік Қазақстан облысы әкімдігінің интернет-ресурсында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әкімінің жетекшілік ететін мәселелер жөніндегі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