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61d8" w14:textId="cbd6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облысында 2022 жылға арналған мектепке дейінгі тәрбие мен оқытуға мемлекеттік білім беру тапсырысын, ата-ана төлемақысының мөлшерін бекіту туралы" Солтүстік Қазақстан облысы әкімдігінің 2022 жылғы 22 қыркүйектегі № 207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28 желтоқсандағы № 286 қаулысы. Қазақстан Республикасының Әділет министрлігінде 2022 жылғы 28 желтоқсанда № 31335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облысында 2022 жылға арналған мектепке дейінгі тәрбие мен оқытуға мемлекеттік білім беру тапсырысын, ата-ана төлемақысының мөлшерін бекіту туралы" Солтүстік Қазақстан облысы әкімдігінің 2022 жылғы 22 қыркүйектегі № 207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29926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1-қосымша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 2022 жылға арналған мектепке дейінгі тәрбие мен оқытуға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