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2cce8" w14:textId="192cc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Петропавл қалалық мәслихатының 2018 жылғы 15 мамырдағы № 10 "Петропавл қаласы мәслихатының аппараты" коммуналдық мемлекеттік мекемесінің "Б" корпусы мемлекеттік әкімшілік қызметшілерінің қызметін бағалау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2022 жылғы 31 наурыздағы № 3 шешімі. Қазақстан Республикасының Әділет министрлігінде 2022 жылғы 8 сәуірде № 27468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Петропавл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""Петропавл қаласы мәслихатының аппараты" коммуналдық мемлекеттік мекемесінің "Б" корпусы мемлекеттік әкімшілік қызметшілерінің қызметін бағалау әдістемесін бекіту туралы" Солтүстік Қазақстан облысы Петропавл қалалық мәслихатының 2018 жылғы 15 мамырдағы № 10 (Нормативтік құқықтық актілерді мемлекеттік тіркеу тізілімінде № 4739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