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212f" w14:textId="5a921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2016 жылғы 29 қарашадағы № 7-11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10 қарашадағы № 20-3 шешімі. Қазақстан Республикасының Әділет министрлігінде 2022 жылғы 14 қарашада № 30511 болып тіркелді. Күші жойылды - Солтүстік Қазақстан облысы Аққайың ауданы мәслихатының 2023 жылғы 9 қарашадағы № 9-4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Аққайың ауданы мәслихатының 09.11.2023 </w:t>
      </w:r>
      <w:r>
        <w:rPr>
          <w:rFonts w:ascii="Times New Roman"/>
          <w:b w:val="false"/>
          <w:i w:val="false"/>
          <w:color w:val="000000"/>
          <w:sz w:val="28"/>
        </w:rPr>
        <w:t>№ 9-4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2016 жылғы 29 қарашадағы № 7-11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3971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Аққайың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қарашадағы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0"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адамдарды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3"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4"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Аққайың ауданы әкімінің шешімімен құрылатын комиссия;</w:t>
      </w:r>
    </w:p>
    <w:bookmarkEnd w:id="9"/>
    <w:bookmarkStart w:name="z25"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6"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7"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8"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9" w:id="14"/>
    <w:p>
      <w:pPr>
        <w:spacing w:after="0"/>
        <w:ind w:left="0"/>
        <w:jc w:val="both"/>
      </w:pPr>
      <w:r>
        <w:rPr>
          <w:rFonts w:ascii="Times New Roman"/>
          <w:b w:val="false"/>
          <w:i w:val="false"/>
          <w:color w:val="000000"/>
          <w:sz w:val="28"/>
        </w:rPr>
        <w:t>
      7) уәкілетті орган - "Солтүстік Қазақстан облысы Аққайың ауданы әкімдігінің жұмыспен қамту және әлеуметтік бағдарламалар бөлімі" коммуналдық мемлекеттік мекемесі;</w:t>
      </w:r>
    </w:p>
    <w:bookmarkEnd w:id="14"/>
    <w:bookmarkStart w:name="z30"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ауылдық округ әкімінің шешімімен құрылатын комиссия;</w:t>
      </w:r>
    </w:p>
    <w:bookmarkEnd w:id="15"/>
    <w:bookmarkStart w:name="z31"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2"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33"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34" w:id="19"/>
    <w:p>
      <w:pPr>
        <w:spacing w:after="0"/>
        <w:ind w:left="0"/>
        <w:jc w:val="both"/>
      </w:pPr>
      <w:r>
        <w:rPr>
          <w:rFonts w:ascii="Times New Roman"/>
          <w:b w:val="false"/>
          <w:i w:val="false"/>
          <w:color w:val="000000"/>
          <w:sz w:val="28"/>
        </w:rPr>
        <w:t>
      5.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9"/>
    <w:bookmarkStart w:name="z35" w:id="20"/>
    <w:p>
      <w:pPr>
        <w:spacing w:after="0"/>
        <w:ind w:left="0"/>
        <w:jc w:val="both"/>
      </w:pPr>
      <w:r>
        <w:rPr>
          <w:rFonts w:ascii="Times New Roman"/>
          <w:b w:val="false"/>
          <w:i w:val="false"/>
          <w:color w:val="000000"/>
          <w:sz w:val="28"/>
        </w:rPr>
        <w:t>
      6. Осы Қағидалар Солтүстік Қазақстан облысы Аққайың ауданы аумағында тұрақты тұратын адамдарға таралады.</w:t>
      </w:r>
    </w:p>
    <w:bookmarkEnd w:id="20"/>
    <w:bookmarkStart w:name="z36"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7" w:id="22"/>
    <w:p>
      <w:pPr>
        <w:spacing w:after="0"/>
        <w:ind w:left="0"/>
        <w:jc w:val="both"/>
      </w:pPr>
      <w:r>
        <w:rPr>
          <w:rFonts w:ascii="Times New Roman"/>
          <w:b w:val="false"/>
          <w:i w:val="false"/>
          <w:color w:val="000000"/>
          <w:sz w:val="28"/>
        </w:rPr>
        <w:t>
      7. Алушылар санаттарының тізбесі және әлеуметтік көмектің шекті мөлшерлері осы Қағидалармен бекітіледі.</w:t>
      </w:r>
    </w:p>
    <w:bookmarkEnd w:id="22"/>
    <w:bookmarkStart w:name="z38" w:id="23"/>
    <w:p>
      <w:pPr>
        <w:spacing w:after="0"/>
        <w:ind w:left="0"/>
        <w:jc w:val="both"/>
      </w:pPr>
      <w:r>
        <w:rPr>
          <w:rFonts w:ascii="Times New Roman"/>
          <w:b w:val="false"/>
          <w:i w:val="false"/>
          <w:color w:val="000000"/>
          <w:sz w:val="28"/>
        </w:rPr>
        <w:t>
      8. Мереке күніне әлеуметтік көмек бір рет келесі санаттағы азаматтарға көрсетіледі:</w:t>
      </w:r>
    </w:p>
    <w:bookmarkEnd w:id="23"/>
    <w:bookmarkStart w:name="z39" w:id="24"/>
    <w:p>
      <w:pPr>
        <w:spacing w:after="0"/>
        <w:ind w:left="0"/>
        <w:jc w:val="both"/>
      </w:pPr>
      <w:r>
        <w:rPr>
          <w:rFonts w:ascii="Times New Roman"/>
          <w:b w:val="false"/>
          <w:i w:val="false"/>
          <w:color w:val="000000"/>
          <w:sz w:val="28"/>
        </w:rPr>
        <w:t>
      1) 8 наурыз - Халықаралық әйелдер күніне орай:</w:t>
      </w:r>
    </w:p>
    <w:bookmarkEnd w:id="24"/>
    <w:bookmarkStart w:name="z40" w:id="25"/>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5"/>
    <w:bookmarkStart w:name="z41" w:id="26"/>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6"/>
    <w:bookmarkStart w:name="z42" w:id="27"/>
    <w:p>
      <w:pPr>
        <w:spacing w:after="0"/>
        <w:ind w:left="0"/>
        <w:jc w:val="both"/>
      </w:pPr>
      <w:r>
        <w:rPr>
          <w:rFonts w:ascii="Times New Roman"/>
          <w:b w:val="false"/>
          <w:i w:val="false"/>
          <w:color w:val="000000"/>
          <w:sz w:val="28"/>
        </w:rPr>
        <w:t>
      2) 7 мамыр - Отан қорғаушылар күніне:</w:t>
      </w:r>
    </w:p>
    <w:bookmarkEnd w:id="27"/>
    <w:bookmarkStart w:name="z43" w:id="28"/>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министрлiгiнің,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8"/>
    <w:bookmarkStart w:name="z44" w:id="29"/>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9"/>
    <w:bookmarkStart w:name="z45" w:id="30"/>
    <w:p>
      <w:pPr>
        <w:spacing w:after="0"/>
        <w:ind w:left="0"/>
        <w:jc w:val="both"/>
      </w:pPr>
      <w:r>
        <w:rPr>
          <w:rFonts w:ascii="Times New Roman"/>
          <w:b w:val="false"/>
          <w:i w:val="false"/>
          <w:color w:val="000000"/>
          <w:sz w:val="28"/>
        </w:rPr>
        <w:t>
      3) 9 мамыр - Жеңіс күніне орай:</w:t>
      </w:r>
    </w:p>
    <w:bookmarkEnd w:id="30"/>
    <w:bookmarkStart w:name="z46" w:id="31"/>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- 1000000 (бір миллион) теңге мөлшерінде;</w:t>
      </w:r>
    </w:p>
    <w:bookmarkEnd w:id="31"/>
    <w:bookmarkStart w:name="z47" w:id="3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- 1000000 (бір миллион) теңге мөлшерінде;</w:t>
      </w:r>
    </w:p>
    <w:bookmarkEnd w:id="32"/>
    <w:bookmarkStart w:name="z48" w:id="3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- 100000 (жүз мың) теңге мөлшерінде;</w:t>
      </w:r>
    </w:p>
    <w:bookmarkEnd w:id="33"/>
    <w:bookmarkStart w:name="z49" w:id="3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- 100000 (жүз мың) теңге мөлшерінде;</w:t>
      </w:r>
    </w:p>
    <w:bookmarkEnd w:id="34"/>
    <w:bookmarkStart w:name="z50" w:id="3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35"/>
    <w:bookmarkStart w:name="z51" w:id="3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bookmarkEnd w:id="36"/>
    <w:bookmarkStart w:name="z52" w:id="37"/>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37"/>
    <w:bookmarkStart w:name="z53" w:id="3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- 60000 (алпыс мың) теңге мөлшерінде;</w:t>
      </w:r>
    </w:p>
    <w:bookmarkEnd w:id="38"/>
    <w:bookmarkStart w:name="z54" w:id="3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39"/>
    <w:bookmarkStart w:name="z55" w:id="40"/>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bookmarkEnd w:id="40"/>
    <w:bookmarkStart w:name="z56" w:id="4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- 60000 (алпыс мың) теңге мөлшерінде;</w:t>
      </w:r>
    </w:p>
    <w:bookmarkEnd w:id="41"/>
    <w:bookmarkStart w:name="z57" w:id="42"/>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- 60000 (алпыс мың) теңге мөлшерінде;</w:t>
      </w:r>
    </w:p>
    <w:bookmarkEnd w:id="42"/>
    <w:bookmarkStart w:name="z58" w:id="4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- 30000 (отыз мың) теңге мөлшерінде;</w:t>
      </w:r>
    </w:p>
    <w:bookmarkEnd w:id="43"/>
    <w:bookmarkStart w:name="z59" w:id="4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- 30000 (отыз мың) теңге мөлшерінде;</w:t>
      </w:r>
    </w:p>
    <w:bookmarkEnd w:id="44"/>
    <w:bookmarkStart w:name="z60" w:id="4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45"/>
    <w:bookmarkStart w:name="z61" w:id="46"/>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6"/>
    <w:bookmarkStart w:name="z62" w:id="4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7"/>
    <w:bookmarkStart w:name="z63" w:id="48"/>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48"/>
    <w:bookmarkStart w:name="z64" w:id="4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9"/>
    <w:bookmarkStart w:name="z65" w:id="50"/>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bookmarkEnd w:id="51"/>
    <w:bookmarkStart w:name="z67" w:id="52"/>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 (он бес) айлық есептік көрсеткіш мөлшерінде;</w:t>
      </w:r>
    </w:p>
    <w:bookmarkEnd w:id="52"/>
    <w:bookmarkStart w:name="z68" w:id="53"/>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 (он бес) айлық есептік көрсеткіш мөлшерінде;</w:t>
      </w:r>
    </w:p>
    <w:bookmarkEnd w:id="53"/>
    <w:bookmarkStart w:name="z69" w:id="54"/>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 (он бес) айлық есептік көрсеткіш мөлшерінде;</w:t>
      </w:r>
    </w:p>
    <w:bookmarkEnd w:id="54"/>
    <w:bookmarkStart w:name="z70" w:id="55"/>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- 15 (он бес) айлық есептік көрсеткіш мөлшерінде;</w:t>
      </w:r>
    </w:p>
    <w:bookmarkEnd w:id="55"/>
    <w:bookmarkStart w:name="z71" w:id="5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 (он бес) айлық есептік көрсеткіш мөлшерінде;</w:t>
      </w:r>
    </w:p>
    <w:bookmarkEnd w:id="56"/>
    <w:bookmarkStart w:name="z72" w:id="57"/>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 (он бес) айлық есептік көрсеткіш мөлшерінде;</w:t>
      </w:r>
    </w:p>
    <w:bookmarkEnd w:id="57"/>
    <w:bookmarkStart w:name="z73" w:id="58"/>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- 15 (он бес) айлық есептік көрсеткіш мөлшерінде;</w:t>
      </w:r>
    </w:p>
    <w:bookmarkEnd w:id="58"/>
    <w:bookmarkStart w:name="z74" w:id="5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59"/>
    <w:bookmarkStart w:name="z75" w:id="60"/>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 мөлшерінде;</w:t>
      </w:r>
    </w:p>
    <w:bookmarkEnd w:id="60"/>
    <w:bookmarkStart w:name="z76" w:id="6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61"/>
    <w:bookmarkStart w:name="z77" w:id="6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62"/>
    <w:bookmarkStart w:name="z78" w:id="63"/>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w:t>
      </w:r>
    </w:p>
    <w:bookmarkEnd w:id="63"/>
    <w:bookmarkStart w:name="z79" w:id="64"/>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4"/>
    <w:bookmarkStart w:name="z80" w:id="65"/>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5"/>
    <w:bookmarkStart w:name="z81" w:id="66"/>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- 10 (он) айлық есептік көрсеткіш мөлшерінде;</w:t>
      </w:r>
    </w:p>
    <w:bookmarkEnd w:id="66"/>
    <w:bookmarkStart w:name="z82" w:id="6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 мөлшерінде біржолғы өтемақылар төленеді;</w:t>
      </w:r>
    </w:p>
    <w:bookmarkEnd w:id="67"/>
    <w:bookmarkStart w:name="z83" w:id="68"/>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8"/>
    <w:bookmarkStart w:name="z84" w:id="69"/>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9"/>
    <w:bookmarkStart w:name="z85" w:id="7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70"/>
    <w:bookmarkStart w:name="z86" w:id="7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1"/>
    <w:bookmarkStart w:name="z87" w:id="7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2"/>
    <w:bookmarkStart w:name="z88" w:id="7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3"/>
    <w:bookmarkStart w:name="z89" w:id="7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4"/>
    <w:bookmarkStart w:name="z90" w:id="7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5"/>
    <w:bookmarkStart w:name="z91" w:id="7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6"/>
    <w:bookmarkStart w:name="z92" w:id="7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7"/>
    <w:bookmarkStart w:name="z93" w:id="78"/>
    <w:p>
      <w:pPr>
        <w:spacing w:after="0"/>
        <w:ind w:left="0"/>
        <w:jc w:val="both"/>
      </w:pPr>
      <w:r>
        <w:rPr>
          <w:rFonts w:ascii="Times New Roman"/>
          <w:b w:val="false"/>
          <w:i w:val="false"/>
          <w:color w:val="000000"/>
          <w:sz w:val="28"/>
        </w:rPr>
        <w:t>
      9.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78"/>
    <w:bookmarkStart w:name="z94" w:id="79"/>
    <w:p>
      <w:pPr>
        <w:spacing w:after="0"/>
        <w:ind w:left="0"/>
        <w:jc w:val="both"/>
      </w:pPr>
      <w:r>
        <w:rPr>
          <w:rFonts w:ascii="Times New Roman"/>
          <w:b w:val="false"/>
          <w:i w:val="false"/>
          <w:color w:val="000000"/>
          <w:sz w:val="28"/>
        </w:rPr>
        <w:t>
      1) өмірлік қиын жағдайда жүрген адамдарға (отбасыларға) мынадай негіздер бойынша:</w:t>
      </w:r>
    </w:p>
    <w:bookmarkEnd w:id="79"/>
    <w:bookmarkStart w:name="z95" w:id="80"/>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 күнкөріс деңгейі мөлшерінің бір еселік шегінен аспайтын жан басына шаққандағы орташа табысының болуы - адамның (отбасының) ең төменгі күнкөріс деңгейі шамасының бір еселік мөлшерінен аспайтын жан басына шаққандағы орташа табысының бар азаматтарға, бір рет 5 (бес) айлық есептік көрсеткіштер мөлшерінде;</w:t>
      </w:r>
    </w:p>
    <w:bookmarkEnd w:id="80"/>
    <w:bookmarkStart w:name="z96" w:id="81"/>
    <w:p>
      <w:pPr>
        <w:spacing w:after="0"/>
        <w:ind w:left="0"/>
        <w:jc w:val="both"/>
      </w:pPr>
      <w:r>
        <w:rPr>
          <w:rFonts w:ascii="Times New Roman"/>
          <w:b w:val="false"/>
          <w:i w:val="false"/>
          <w:color w:val="000000"/>
          <w:sz w:val="28"/>
        </w:rPr>
        <w:t>
      2) азаматтық қорғау саласындағы уәкілетті органның анықтамасы негізінде, растайтын құжат болған кезде тұрғын үй (тұрғын үй құрылысы) меншік иелерінің біріне табиғи зілзаланың немесе өрттің салдарынан азаматтарға (отбасыларға) не оның мүлкіне зиян келгенде – жан басына шаққандағы орташа табысты есепке алмағанда, бір рет, 80 (сексен) айлық есептік көрсеткіштер мөлшерінде, әлеуметтік көмек көрсету мерзімі өмірлік қиын жағдай туындаған кезден бастап төрт айдан кешіктірмей. Әрбір жекелеген жағдайда әлеуметтік көмектің мөлшерін арнайы комиссия айқындайды және оны әлеуметтік көмек көрсету қажеттілігі туралы қорытындыда көрсетеді;</w:t>
      </w:r>
    </w:p>
    <w:bookmarkEnd w:id="81"/>
    <w:bookmarkStart w:name="z97" w:id="82"/>
    <w:p>
      <w:pPr>
        <w:spacing w:after="0"/>
        <w:ind w:left="0"/>
        <w:jc w:val="both"/>
      </w:pPr>
      <w:r>
        <w:rPr>
          <w:rFonts w:ascii="Times New Roman"/>
          <w:b w:val="false"/>
          <w:i w:val="false"/>
          <w:color w:val="000000"/>
          <w:sz w:val="28"/>
        </w:rPr>
        <w:t>
      3) туберкулез ауруымен амбулаториялық емделуде жүрген адамдарға жан басына шаққандағы орташа табысты есепке алмағанда, ай сайын 6 (алты) айлық есептік көрсеткіштер мөлшерінде;</w:t>
      </w:r>
    </w:p>
    <w:bookmarkEnd w:id="82"/>
    <w:bookmarkStart w:name="z98" w:id="83"/>
    <w:p>
      <w:pPr>
        <w:spacing w:after="0"/>
        <w:ind w:left="0"/>
        <w:jc w:val="both"/>
      </w:pPr>
      <w:r>
        <w:rPr>
          <w:rFonts w:ascii="Times New Roman"/>
          <w:b w:val="false"/>
          <w:i w:val="false"/>
          <w:color w:val="000000"/>
          <w:sz w:val="28"/>
        </w:rPr>
        <w:t>
      4) қатерлі ісіктерден зардап шеккен адамдарға жан басына шаққандағы орташа табысты есепке алмағанда, бір рет 10 (он) айлық есептік көрсеткіштер мөлшерінде;</w:t>
      </w:r>
    </w:p>
    <w:bookmarkEnd w:id="83"/>
    <w:bookmarkStart w:name="z99" w:id="84"/>
    <w:p>
      <w:pPr>
        <w:spacing w:after="0"/>
        <w:ind w:left="0"/>
        <w:jc w:val="both"/>
      </w:pPr>
      <w:r>
        <w:rPr>
          <w:rFonts w:ascii="Times New Roman"/>
          <w:b w:val="false"/>
          <w:i w:val="false"/>
          <w:color w:val="000000"/>
          <w:sz w:val="28"/>
        </w:rPr>
        <w:t>
      5)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84"/>
    <w:bookmarkStart w:name="z100" w:id="85"/>
    <w:p>
      <w:pPr>
        <w:spacing w:after="0"/>
        <w:ind w:left="0"/>
        <w:jc w:val="both"/>
      </w:pPr>
      <w:r>
        <w:rPr>
          <w:rFonts w:ascii="Times New Roman"/>
          <w:b w:val="false"/>
          <w:i w:val="false"/>
          <w:color w:val="000000"/>
          <w:sz w:val="28"/>
        </w:rPr>
        <w:t>
      6)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бір рет 20 (жиырма) айлық есептік көрсеткіш мөлшеріндегі сомадан аспайтын;</w:t>
      </w:r>
    </w:p>
    <w:bookmarkEnd w:id="85"/>
    <w:bookmarkStart w:name="z101" w:id="86"/>
    <w:p>
      <w:pPr>
        <w:spacing w:after="0"/>
        <w:ind w:left="0"/>
        <w:jc w:val="both"/>
      </w:pPr>
      <w:r>
        <w:rPr>
          <w:rFonts w:ascii="Times New Roman"/>
          <w:b w:val="false"/>
          <w:i w:val="false"/>
          <w:color w:val="000000"/>
          <w:sz w:val="28"/>
        </w:rPr>
        <w:t>
      7)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Қазақстан Республикасының санаторийлерінде (профилакторияларында) жан басына шаққандағы орташа табысты есепке алмағанда, біржолғы 10 (он) айлық есептік көрсеткіш мөлшеріндегі сомадан аспайтын санаторий-курорттық емделуге;</w:t>
      </w:r>
    </w:p>
    <w:bookmarkEnd w:id="86"/>
    <w:bookmarkStart w:name="z102" w:id="87"/>
    <w:p>
      <w:pPr>
        <w:spacing w:after="0"/>
        <w:ind w:left="0"/>
        <w:jc w:val="both"/>
      </w:pPr>
      <w:r>
        <w:rPr>
          <w:rFonts w:ascii="Times New Roman"/>
          <w:b w:val="false"/>
          <w:i w:val="false"/>
          <w:color w:val="000000"/>
          <w:sz w:val="28"/>
        </w:rPr>
        <w:t>
      8) Ұлы Отан соғысының ардагерлеріне жан басына шаққандағы орташа табысты есепке алмағанда, бір рет 24 (жиырма төрт) айлық есептік көрсеткіш мөлшерінде коммуналдық қызметтер мен отын сатып алуға ақы төлеуге.</w:t>
      </w:r>
    </w:p>
    <w:bookmarkEnd w:id="87"/>
    <w:bookmarkStart w:name="z103" w:id="88"/>
    <w:p>
      <w:pPr>
        <w:spacing w:after="0"/>
        <w:ind w:left="0"/>
        <w:jc w:val="left"/>
      </w:pPr>
      <w:r>
        <w:rPr>
          <w:rFonts w:ascii="Times New Roman"/>
          <w:b/>
          <w:i w:val="false"/>
          <w:color w:val="000000"/>
        </w:rPr>
        <w:t xml:space="preserve"> 3-тарау. Әлеуметтік көмек көрсету тәртібі</w:t>
      </w:r>
    </w:p>
    <w:bookmarkEnd w:id="88"/>
    <w:bookmarkStart w:name="z104" w:id="89"/>
    <w:p>
      <w:pPr>
        <w:spacing w:after="0"/>
        <w:ind w:left="0"/>
        <w:jc w:val="both"/>
      </w:pPr>
      <w:r>
        <w:rPr>
          <w:rFonts w:ascii="Times New Roman"/>
          <w:b w:val="false"/>
          <w:i w:val="false"/>
          <w:color w:val="000000"/>
          <w:sz w:val="28"/>
        </w:rPr>
        <w:t>
      10. Әлеуметтік көмек көрсету тәртібі Үлгілік қағидаларға сәйкес айқындалады.</w:t>
      </w:r>
    </w:p>
    <w:bookmarkEnd w:id="89"/>
    <w:bookmarkStart w:name="z105" w:id="90"/>
    <w:p>
      <w:pPr>
        <w:spacing w:after="0"/>
        <w:ind w:left="0"/>
        <w:jc w:val="both"/>
      </w:pPr>
      <w:r>
        <w:rPr>
          <w:rFonts w:ascii="Times New Roman"/>
          <w:b w:val="false"/>
          <w:i w:val="false"/>
          <w:color w:val="000000"/>
          <w:sz w:val="28"/>
        </w:rPr>
        <w:t>
      11.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Аққайың ауданының әкімдігі бекітетін тізім бойынша көрсетіледі.</w:t>
      </w:r>
    </w:p>
    <w:bookmarkEnd w:id="90"/>
    <w:bookmarkStart w:name="z106" w:id="91"/>
    <w:p>
      <w:pPr>
        <w:spacing w:after="0"/>
        <w:ind w:left="0"/>
        <w:jc w:val="both"/>
      </w:pPr>
      <w:r>
        <w:rPr>
          <w:rFonts w:ascii="Times New Roman"/>
          <w:b w:val="false"/>
          <w:i w:val="false"/>
          <w:color w:val="000000"/>
          <w:sz w:val="28"/>
        </w:rPr>
        <w:t>
      12. Әлеуметтік көмек ұсынуға шығыстарды қаржыландыру Аққайың ауданының бюджетінде көзделген ағымдағы қаржы жылына арналған қаражат шегінде жүзеге асырылады.</w:t>
      </w:r>
    </w:p>
    <w:bookmarkEnd w:id="91"/>
    <w:bookmarkStart w:name="z107" w:id="92"/>
    <w:p>
      <w:pPr>
        <w:spacing w:after="0"/>
        <w:ind w:left="0"/>
        <w:jc w:val="both"/>
      </w:pPr>
      <w:r>
        <w:rPr>
          <w:rFonts w:ascii="Times New Roman"/>
          <w:b w:val="false"/>
          <w:i w:val="false"/>
          <w:color w:val="000000"/>
          <w:sz w:val="28"/>
        </w:rPr>
        <w:t>
      13.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2"/>
    <w:bookmarkStart w:name="z108" w:id="93"/>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93"/>
    <w:bookmarkStart w:name="z109" w:id="94"/>
    <w:p>
      <w:pPr>
        <w:spacing w:after="0"/>
        <w:ind w:left="0"/>
        <w:jc w:val="both"/>
      </w:pPr>
      <w:r>
        <w:rPr>
          <w:rFonts w:ascii="Times New Roman"/>
          <w:b w:val="false"/>
          <w:i w:val="false"/>
          <w:color w:val="000000"/>
          <w:sz w:val="28"/>
        </w:rPr>
        <w:t>
      14. Әлеуметтік көмек мына жағдайларда тоқтатылады:</w:t>
      </w:r>
    </w:p>
    <w:bookmarkEnd w:id="94"/>
    <w:bookmarkStart w:name="z110" w:id="95"/>
    <w:p>
      <w:pPr>
        <w:spacing w:after="0"/>
        <w:ind w:left="0"/>
        <w:jc w:val="both"/>
      </w:pPr>
      <w:r>
        <w:rPr>
          <w:rFonts w:ascii="Times New Roman"/>
          <w:b w:val="false"/>
          <w:i w:val="false"/>
          <w:color w:val="000000"/>
          <w:sz w:val="28"/>
        </w:rPr>
        <w:t>
      1) алушы қайтыс болғанда;</w:t>
      </w:r>
    </w:p>
    <w:bookmarkEnd w:id="95"/>
    <w:bookmarkStart w:name="z111" w:id="96"/>
    <w:p>
      <w:pPr>
        <w:spacing w:after="0"/>
        <w:ind w:left="0"/>
        <w:jc w:val="both"/>
      </w:pPr>
      <w:r>
        <w:rPr>
          <w:rFonts w:ascii="Times New Roman"/>
          <w:b w:val="false"/>
          <w:i w:val="false"/>
          <w:color w:val="000000"/>
          <w:sz w:val="28"/>
        </w:rPr>
        <w:t>
      2) алушы Аққайың ауданының шегінен тыс жерге тұрақты тұруға кеткенде;</w:t>
      </w:r>
    </w:p>
    <w:bookmarkEnd w:id="96"/>
    <w:bookmarkStart w:name="z112" w:id="97"/>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97"/>
    <w:bookmarkStart w:name="z113" w:id="98"/>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98"/>
    <w:bookmarkStart w:name="z114" w:id="99"/>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99"/>
    <w:bookmarkStart w:name="z115" w:id="100"/>
    <w:p>
      <w:pPr>
        <w:spacing w:after="0"/>
        <w:ind w:left="0"/>
        <w:jc w:val="both"/>
      </w:pPr>
      <w:r>
        <w:rPr>
          <w:rFonts w:ascii="Times New Roman"/>
          <w:b w:val="false"/>
          <w:i w:val="false"/>
          <w:color w:val="000000"/>
          <w:sz w:val="28"/>
        </w:rPr>
        <w:t>
      15. Жәрдемақылардың артық төленген сомалары - ерікті түрде, ал бас тартқан жағдайда сот тәртібімен қайтарылуға жатады.</w:t>
      </w:r>
    </w:p>
    <w:bookmarkEnd w:id="100"/>
    <w:bookmarkStart w:name="z116" w:id="101"/>
    <w:p>
      <w:pPr>
        <w:spacing w:after="0"/>
        <w:ind w:left="0"/>
        <w:jc w:val="left"/>
      </w:pPr>
      <w:r>
        <w:rPr>
          <w:rFonts w:ascii="Times New Roman"/>
          <w:b/>
          <w:i w:val="false"/>
          <w:color w:val="000000"/>
        </w:rPr>
        <w:t xml:space="preserve"> 5-тарау. Қорытынды ереже</w:t>
      </w:r>
    </w:p>
    <w:bookmarkEnd w:id="101"/>
    <w:bookmarkStart w:name="z117" w:id="102"/>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