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71a9" w14:textId="a7d7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әкімінің 2016 жылғы 7 сәуірдегі № 20 "Солтүстік Қазақстан облысы Айыртау ауданының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әкімінің 2022 жылғы 4 сәуірдегі № 12 шешімі. Қазақстан Республикасының Әділет министрлігінде 2022 жылғы 11 сәуірде № 27519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Солтүстік Қазақстан облысы Айыртау ауданы әкімінің "Солтүстік Қазақстан облысы Айыртау ауданының аумағында жергілікті ауқымдағы табиғи сипаттағы төтенше жағдайды жариялау туралы" 2016 жылғы 7 сәуірдегі № 20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 мемлекеттік тіркеу тізілімінде № 3695 болып тіркелген).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