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4ed8" w14:textId="69e4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18 мамырдағы № 7-18-19 шешімі. Қазақстан Республикасының Әділет министрлігінде 2022 жылғы 23 мамырда № 28163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Айыртау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Айыртау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 № 7-18-19</w:t>
            </w:r>
          </w:p>
        </w:tc>
      </w:tr>
    </w:tbl>
    <w:bookmarkStart w:name="z12" w:id="3"/>
    <w:p>
      <w:pPr>
        <w:spacing w:after="0"/>
        <w:ind w:left="0"/>
        <w:jc w:val="left"/>
      </w:pPr>
      <w:r>
        <w:rPr>
          <w:rFonts w:ascii="Times New Roman"/>
          <w:b/>
          <w:i w:val="false"/>
          <w:color w:val="000000"/>
        </w:rPr>
        <w:t xml:space="preserve"> Айыртау аудандық мәслихатының күші жойылған кейбір шешімдерінің тізбесі</w:t>
      </w:r>
    </w:p>
    <w:bookmarkEnd w:id="3"/>
    <w:bookmarkStart w:name="z13" w:id="4"/>
    <w:p>
      <w:pPr>
        <w:spacing w:after="0"/>
        <w:ind w:left="0"/>
        <w:jc w:val="both"/>
      </w:pPr>
      <w:r>
        <w:rPr>
          <w:rFonts w:ascii="Times New Roman"/>
          <w:b w:val="false"/>
          <w:i w:val="false"/>
          <w:color w:val="000000"/>
          <w:sz w:val="28"/>
        </w:rPr>
        <w:t xml:space="preserve">
      1. "Солтүстік Қазақстан облысы Айыртау ауданының Арықбалық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2762 болып тіркелген);</w:t>
      </w:r>
    </w:p>
    <w:bookmarkEnd w:id="4"/>
    <w:bookmarkStart w:name="z14" w:id="5"/>
    <w:p>
      <w:pPr>
        <w:spacing w:after="0"/>
        <w:ind w:left="0"/>
        <w:jc w:val="both"/>
      </w:pPr>
      <w:r>
        <w:rPr>
          <w:rFonts w:ascii="Times New Roman"/>
          <w:b w:val="false"/>
          <w:i w:val="false"/>
          <w:color w:val="000000"/>
          <w:sz w:val="28"/>
        </w:rPr>
        <w:t xml:space="preserve">
      2. "Солтүстік Қазақстан облысы Айыртау ауданының Казанка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2759 болып тіркелген);</w:t>
      </w:r>
    </w:p>
    <w:bookmarkEnd w:id="5"/>
    <w:bookmarkStart w:name="z15" w:id="6"/>
    <w:p>
      <w:pPr>
        <w:spacing w:after="0"/>
        <w:ind w:left="0"/>
        <w:jc w:val="both"/>
      </w:pPr>
      <w:r>
        <w:rPr>
          <w:rFonts w:ascii="Times New Roman"/>
          <w:b w:val="false"/>
          <w:i w:val="false"/>
          <w:color w:val="000000"/>
          <w:sz w:val="28"/>
        </w:rPr>
        <w:t xml:space="preserve">
      3. "Солтүстік Қазақстан облысы Айыртау ауданының Антонов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2764 болып тіркелген);</w:t>
      </w:r>
    </w:p>
    <w:bookmarkEnd w:id="6"/>
    <w:bookmarkStart w:name="z16" w:id="7"/>
    <w:p>
      <w:pPr>
        <w:spacing w:after="0"/>
        <w:ind w:left="0"/>
        <w:jc w:val="both"/>
      </w:pPr>
      <w:r>
        <w:rPr>
          <w:rFonts w:ascii="Times New Roman"/>
          <w:b w:val="false"/>
          <w:i w:val="false"/>
          <w:color w:val="000000"/>
          <w:sz w:val="28"/>
        </w:rPr>
        <w:t xml:space="preserve">
      4. "Солтүстік Қазақстан облысы Айыртау ауданының Нижнебурлук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2768 болып тіркелген);</w:t>
      </w:r>
    </w:p>
    <w:bookmarkEnd w:id="7"/>
    <w:bookmarkStart w:name="z17" w:id="8"/>
    <w:p>
      <w:pPr>
        <w:spacing w:after="0"/>
        <w:ind w:left="0"/>
        <w:jc w:val="both"/>
      </w:pPr>
      <w:r>
        <w:rPr>
          <w:rFonts w:ascii="Times New Roman"/>
          <w:b w:val="false"/>
          <w:i w:val="false"/>
          <w:color w:val="000000"/>
          <w:sz w:val="28"/>
        </w:rPr>
        <w:t xml:space="preserve">
      5. "Солтүстік Қазақстан облысы Айыртау ауданының Константинов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2767 болып тіркелген);</w:t>
      </w:r>
    </w:p>
    <w:bookmarkEnd w:id="8"/>
    <w:bookmarkStart w:name="z18" w:id="9"/>
    <w:p>
      <w:pPr>
        <w:spacing w:after="0"/>
        <w:ind w:left="0"/>
        <w:jc w:val="both"/>
      </w:pPr>
      <w:r>
        <w:rPr>
          <w:rFonts w:ascii="Times New Roman"/>
          <w:b w:val="false"/>
          <w:i w:val="false"/>
          <w:color w:val="000000"/>
          <w:sz w:val="28"/>
        </w:rPr>
        <w:t xml:space="preserve">
      6. "Солтүстік Қазақстан облысы Айыртау ауданының Гусаковка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2761 болып тіркелген);</w:t>
      </w:r>
    </w:p>
    <w:bookmarkEnd w:id="9"/>
    <w:bookmarkStart w:name="z19" w:id="10"/>
    <w:p>
      <w:pPr>
        <w:spacing w:after="0"/>
        <w:ind w:left="0"/>
        <w:jc w:val="both"/>
      </w:pPr>
      <w:r>
        <w:rPr>
          <w:rFonts w:ascii="Times New Roman"/>
          <w:b w:val="false"/>
          <w:i w:val="false"/>
          <w:color w:val="000000"/>
          <w:sz w:val="28"/>
        </w:rPr>
        <w:t xml:space="preserve">
      7. "Солтүстік Қазақстан облысы Айыртау ауданының Имантау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2765 болып тіркелген);</w:t>
      </w:r>
    </w:p>
    <w:bookmarkEnd w:id="10"/>
    <w:bookmarkStart w:name="z20" w:id="11"/>
    <w:p>
      <w:pPr>
        <w:spacing w:after="0"/>
        <w:ind w:left="0"/>
        <w:jc w:val="both"/>
      </w:pPr>
      <w:r>
        <w:rPr>
          <w:rFonts w:ascii="Times New Roman"/>
          <w:b w:val="false"/>
          <w:i w:val="false"/>
          <w:color w:val="000000"/>
          <w:sz w:val="28"/>
        </w:rPr>
        <w:t xml:space="preserve">
      8. "Солтүстік Қазақстан облысы Айыртау ауданының Сырымбет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Солтүстік Қазақстан облысы Айыртау аудандық мәслихатының 2014 жылғы 31 наурыздағы № 5-23-7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2760 болып тіркелген);</w:t>
      </w:r>
    </w:p>
    <w:bookmarkEnd w:id="11"/>
    <w:bookmarkStart w:name="z21" w:id="12"/>
    <w:p>
      <w:pPr>
        <w:spacing w:after="0"/>
        <w:ind w:left="0"/>
        <w:jc w:val="both"/>
      </w:pPr>
      <w:r>
        <w:rPr>
          <w:rFonts w:ascii="Times New Roman"/>
          <w:b w:val="false"/>
          <w:i w:val="false"/>
          <w:color w:val="000000"/>
          <w:sz w:val="28"/>
        </w:rPr>
        <w:t xml:space="preserve">
      9. "Солтүстік Қазақстан облысы Айыртау ауданының Украин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2769 болып тіркелген);</w:t>
      </w:r>
    </w:p>
    <w:bookmarkEnd w:id="12"/>
    <w:bookmarkStart w:name="z22" w:id="13"/>
    <w:p>
      <w:pPr>
        <w:spacing w:after="0"/>
        <w:ind w:left="0"/>
        <w:jc w:val="both"/>
      </w:pPr>
      <w:r>
        <w:rPr>
          <w:rFonts w:ascii="Times New Roman"/>
          <w:b w:val="false"/>
          <w:i w:val="false"/>
          <w:color w:val="000000"/>
          <w:sz w:val="28"/>
        </w:rPr>
        <w:t xml:space="preserve">
      10. "Солтүстік Қазақстан облысы Айыртау ауданының Лобанов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2763 болып тіркелген);</w:t>
      </w:r>
    </w:p>
    <w:bookmarkEnd w:id="13"/>
    <w:bookmarkStart w:name="z23" w:id="14"/>
    <w:p>
      <w:pPr>
        <w:spacing w:after="0"/>
        <w:ind w:left="0"/>
        <w:jc w:val="both"/>
      </w:pPr>
      <w:r>
        <w:rPr>
          <w:rFonts w:ascii="Times New Roman"/>
          <w:b w:val="false"/>
          <w:i w:val="false"/>
          <w:color w:val="000000"/>
          <w:sz w:val="28"/>
        </w:rPr>
        <w:t xml:space="preserve">
      11. "Солтүстік Қазақстан облысы Айыртау ауданының Қамсақты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Солтүстік Қазақстан облысы Айыртау аудандық мәслихатының 2014 жылғы 31 наурыздағы № 5-23-17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2770 болып тіркелген);</w:t>
      </w:r>
    </w:p>
    <w:bookmarkEnd w:id="14"/>
    <w:bookmarkStart w:name="z24" w:id="15"/>
    <w:p>
      <w:pPr>
        <w:spacing w:after="0"/>
        <w:ind w:left="0"/>
        <w:jc w:val="both"/>
      </w:pPr>
      <w:r>
        <w:rPr>
          <w:rFonts w:ascii="Times New Roman"/>
          <w:b w:val="false"/>
          <w:i w:val="false"/>
          <w:color w:val="000000"/>
          <w:sz w:val="28"/>
        </w:rPr>
        <w:t xml:space="preserve">
      12. "Солтүстік Қазақстан облысы Айыртау ауданының Елецкое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Солтүстік Қазақстан облысы Айыртау аудандық мәслихатының 2014 жылғы 31 наурыздағы № 5-23-13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2766 болып тіркелген);</w:t>
      </w:r>
    </w:p>
    <w:bookmarkEnd w:id="15"/>
    <w:bookmarkStart w:name="z25" w:id="16"/>
    <w:p>
      <w:pPr>
        <w:spacing w:after="0"/>
        <w:ind w:left="0"/>
        <w:jc w:val="both"/>
      </w:pPr>
      <w:r>
        <w:rPr>
          <w:rFonts w:ascii="Times New Roman"/>
          <w:b w:val="false"/>
          <w:i w:val="false"/>
          <w:color w:val="000000"/>
          <w:sz w:val="28"/>
        </w:rPr>
        <w:t xml:space="preserve">
      13. "Солтүстік Қазақстан облысы Айыртау ауданының Қаратал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Солтүстік Қазақстан облысы Айыртау аудандық мәслихатының 2014 жылғы 31 наурыздағы № 5-23-18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2757 болып тіркелген);</w:t>
      </w:r>
    </w:p>
    <w:bookmarkEnd w:id="16"/>
    <w:bookmarkStart w:name="z26" w:id="17"/>
    <w:p>
      <w:pPr>
        <w:spacing w:after="0"/>
        <w:ind w:left="0"/>
        <w:jc w:val="both"/>
      </w:pPr>
      <w:r>
        <w:rPr>
          <w:rFonts w:ascii="Times New Roman"/>
          <w:b w:val="false"/>
          <w:i w:val="false"/>
          <w:color w:val="000000"/>
          <w:sz w:val="28"/>
        </w:rPr>
        <w:t xml:space="preserve">
      14. "Солтүстік Қазақстан облысы Айыртау ауданы Володар ауылдық округінің бөлек жергілікті қоғамдастық жиындарын өткізудің қағидаларын және жергілікті қоғамдастық жиындарына қатысатын ауыл, көше және көппәтерлі тұрғын үй тұрғындары өкілдерінің сандық құрамын бекіту туралы" Солтүстік Қазақстан облысы Айыртау аудандық мәслихатының 2014 жылғы 31 наурыздағы № 5-23-5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2758 болып тіркелген).</w:t>
      </w:r>
    </w:p>
    <w:bookmarkEnd w:id="17"/>
    <w:bookmarkStart w:name="z27" w:id="18"/>
    <w:p>
      <w:pPr>
        <w:spacing w:after="0"/>
        <w:ind w:left="0"/>
        <w:jc w:val="both"/>
      </w:pPr>
      <w:r>
        <w:rPr>
          <w:rFonts w:ascii="Times New Roman"/>
          <w:b w:val="false"/>
          <w:i w:val="false"/>
          <w:color w:val="000000"/>
          <w:sz w:val="28"/>
        </w:rPr>
        <w:t xml:space="preserve">
      15. "Солтүстік Қазақстан облысы Айыртау аудандық мәслихатының 2014 жылғы 31наурыздағы № 5-23-13 "Солтүстік Қазақстан облысы Айыртау ауданының Елецкий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 енгізу туралы" Солтүстік Қазақстан облысы Айыртау аудандық мәслихатының 2021 жылғы 11 ақпандағы № 7-2-4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7127 болып тіркелді);</w:t>
      </w:r>
    </w:p>
    <w:bookmarkEnd w:id="18"/>
    <w:bookmarkStart w:name="z28" w:id="19"/>
    <w:p>
      <w:pPr>
        <w:spacing w:after="0"/>
        <w:ind w:left="0"/>
        <w:jc w:val="both"/>
      </w:pPr>
      <w:r>
        <w:rPr>
          <w:rFonts w:ascii="Times New Roman"/>
          <w:b w:val="false"/>
          <w:i w:val="false"/>
          <w:color w:val="000000"/>
          <w:sz w:val="28"/>
        </w:rPr>
        <w:t xml:space="preserve">
      16. "Солтүстік Қазақстан облысы Айыртау аудандық мәслихатының 2014 жылғы 31 наурыздағы № 5-23-5 "Солтүстік Қазақстан облысы Айыртау ауданы Володар ауылдық округінің бөлек жергілікті қоғамдастық жиындарын өткізудің қағидаларын және жергілікті қоғамдастық жиындарына қатысатын ауыл, көше және көппәтерлі тұрғын үй тұрғындары өкілдерінің сандық құрамын бекіту туралы" шешіміне өзгеріс енгізу туралы" Солтүстік Қазақстан облысы Айыртау аудандық мәслихатының 2021 жылғы 11 ақпандағы № 7-2-3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7128 болып тіркелген);</w:t>
      </w:r>
    </w:p>
    <w:bookmarkEnd w:id="19"/>
    <w:bookmarkStart w:name="z29" w:id="20"/>
    <w:p>
      <w:pPr>
        <w:spacing w:after="0"/>
        <w:ind w:left="0"/>
        <w:jc w:val="both"/>
      </w:pPr>
      <w:r>
        <w:rPr>
          <w:rFonts w:ascii="Times New Roman"/>
          <w:b w:val="false"/>
          <w:i w:val="false"/>
          <w:color w:val="000000"/>
          <w:sz w:val="28"/>
        </w:rPr>
        <w:t xml:space="preserve">
      17. "Солтүстік Қазақстан облысы Айыртау аудандық мәслихатының 2014 жылғы 31 наурыздағы № 5-23-15 "Солтүстік Қазақстан облысы Айыртау ауданының Нижнебурлук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шешіміне өзгеріс енгізу туралы" Солтүстік Қазақстан облысы Айыртау аудандық мәслихатының 2021 жылғы 11 ақпандағы № 7-2-5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7126 болып тіркелген).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