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6d5e8" w14:textId="ca6d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2022 жылғы 18 мамырдағы № 7-18-20 "Айыртау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көрсетілетін коммуналдық қызметтерге ақы төлеуге және отын сатып алуға әлеуметтік қолдау көрсету Қағидасы мен мөлшерін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2022 жылғы 20 қыркүйектегі № 7-20-13 шешімі. Қазақстан Республикасының Әділет министрлігінде 2022 жылғы 21 қыркүйекте № 29714 болып тіркелді</w:t>
      </w:r>
    </w:p>
    <w:p>
      <w:pPr>
        <w:spacing w:after="0"/>
        <w:ind w:left="0"/>
        <w:jc w:val="both"/>
      </w:pPr>
      <w:bookmarkStart w:name="z4" w:id="0"/>
      <w:r>
        <w:rPr>
          <w:rFonts w:ascii="Times New Roman"/>
          <w:b w:val="false"/>
          <w:i w:val="false"/>
          <w:color w:val="000000"/>
          <w:sz w:val="28"/>
        </w:rPr>
        <w:t>
      Айыртау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"Айыртау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көрсетілетін коммуналдық қызметтерге ақы төлеуге және отын сатып алуға әлеуметтік қолдау көрсету Қағидасы мен мөлшерін бекіту туралы" 2022 жылғы 18 мамырдағы № 7-18-20 (Нормативтік құқықтық актілерді мемлекеттік тіркеу тізілімінде № 28159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көрсетіліген шешімнің қосымшасының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 Әлеуметтік қолдауды тағайындау "Солтүстік Қазақстан облысы Айыртау ауданының әкімдігінің жұмыспен қамту және әлеуметтік бағдарламалар бөлімі" коммуналдық мемлекеттік мекемесі-уәкілетті органмен жүзеге асырылады".</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Айыртау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