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985a" w14:textId="9ef9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25 шілдедегі № 5-6-3 "Аз қамтылған отбасыларына (азаматтарға) тұрғын үйді ұстауға және коммуналдық қызметтерді төлеуге тұрғын үй көмегін көрсету Қағидасы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20 қыркүйектегі № 7-20-14 шешімі. Қазақстан Республикасының Әділет министрлігінде 2022 жылғы 22 қыркүйекте № 29760 болып тіркелді. Күші жойылды - Солтүстік Қазақстан облысы Айыртау ауданы мәслихатының 2024 жылғы 29 наурыздағы № 8-13-1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ауданы мәслихатының 29.03.2024 </w:t>
      </w:r>
      <w:r>
        <w:rPr>
          <w:rFonts w:ascii="Times New Roman"/>
          <w:b w:val="false"/>
          <w:i w:val="false"/>
          <w:color w:val="ff0000"/>
          <w:sz w:val="28"/>
        </w:rPr>
        <w:t>№ 8-13-1</w:t>
      </w:r>
      <w:r>
        <w:rPr>
          <w:rFonts w:ascii="Times New Roman"/>
          <w:b w:val="false"/>
          <w:i w:val="false"/>
          <w:color w:val="ff0000"/>
          <w:sz w:val="28"/>
        </w:rPr>
        <w:t xml:space="preserve"> (алғашқы ресми жарияланған күннен бастап он күнтізбелік күн өткеннен кейін қолданысқа енгізіледі) шешімімен.</w:t>
      </w:r>
    </w:p>
    <w:bookmarkStart w:name="z4" w:id="0"/>
    <w:p>
      <w:pPr>
        <w:spacing w:after="0"/>
        <w:ind w:left="0"/>
        <w:jc w:val="both"/>
      </w:pPr>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2012 жылғы 25 шілдедегі № 5-6-3 "Аз қамтылған отбасыларына (азаматтарға) тұрғын үйді ұстауға және коммуналдық қызметтерді төлеуге тұрғын үй көмегін көрсету Қағидасы туралы" (Нормативтік құқықтық актілерді мемлекеттік тіркеу тізілімінде № 13-3-161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"Айыртау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Айыртау ауданында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аз қамтылған отбасыларға (азаматтарға) тұрғын үйді ұстауға және коммуналдық қызметтерді төлеуге тұрғын үй көмегін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Айыртау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қыркүйектегі № 7-20-14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шілдедегі № 5-6-3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22" w:id="8"/>
    <w:p>
      <w:pPr>
        <w:spacing w:after="0"/>
        <w:ind w:left="0"/>
        <w:jc w:val="left"/>
      </w:pPr>
      <w:r>
        <w:rPr>
          <w:rFonts w:ascii="Times New Roman"/>
          <w:b/>
          <w:i w:val="false"/>
          <w:color w:val="000000"/>
        </w:rPr>
        <w:t xml:space="preserve"> Айыртау ауданында тұрғын үй көмегін көрсетудің мөлшері мен тәртібі</w:t>
      </w:r>
    </w:p>
    <w:bookmarkEnd w:id="8"/>
    <w:bookmarkStart w:name="z23" w:id="9"/>
    <w:p>
      <w:pPr>
        <w:spacing w:after="0"/>
        <w:ind w:left="0"/>
        <w:jc w:val="both"/>
      </w:pPr>
      <w:r>
        <w:rPr>
          <w:rFonts w:ascii="Times New Roman"/>
          <w:b w:val="false"/>
          <w:i w:val="false"/>
          <w:color w:val="000000"/>
          <w:sz w:val="28"/>
        </w:rPr>
        <w:t>
      1. Тұрғын үй көмегі жергілікті бюджет қаражаты есебінен Айыртау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4"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5"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6"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7"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3"/>
    <w:bookmarkStart w:name="z28"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9" w:id="15"/>
    <w:p>
      <w:pPr>
        <w:spacing w:after="0"/>
        <w:ind w:left="0"/>
        <w:jc w:val="both"/>
      </w:pPr>
      <w:r>
        <w:rPr>
          <w:rFonts w:ascii="Times New Roman"/>
          <w:b w:val="false"/>
          <w:i w:val="false"/>
          <w:color w:val="000000"/>
          <w:sz w:val="28"/>
        </w:rPr>
        <w:t>
      2. Тұрғын үй көмегін тағайындау "Айыртау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5"/>
    <w:bookmarkStart w:name="z30" w:id="16"/>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6"/>
    <w:bookmarkStart w:name="z31"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32"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33" w:id="19"/>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9"/>
    <w:bookmarkStart w:name="z34" w:id="20"/>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35"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6"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7"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8"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