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ff7c" w14:textId="860f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2017 жылғы 25 сәуірдегі № 131 "Солтүстік Қазақстан облысы Айыртау ауданының аудандық маңызы бар жалпы пайдаланудағы автомобиль жолдарының тізбесін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2022 жылғы 4 қазандағы № 377 қаулысы. Қазақстан Республикасының Әділет министрлігінде 2022 жылғы 5 қазанда № 30041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Солтүстік Қазақстан облысы Айыртау ауданы әкімдігінің "Солтүстік Қазақстан облысы Айыртау ауданының аудандық маңызы бар жалпы пайдаланудағы автомобиль жолдарының тізбесін бекіту туралы" 2017 жылғы 25 сәуірдегі № 131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4223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"Солтүстік Қазақстан облысы Айыртау ауданы бойынша аудандық маңызы бар автомобиль жолдарының тізбесін бекіту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 Осы қаулының қосымшасына сәйкес Солтүстік Қазақстан облысы Айыртау ауданы бойынша аудандық маңызы бар автомобиль жолдарының тізбесі бекітілсін.";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"Солтүстiк Қазақстан облысы әкімдігінің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көлiгi және автомобиль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басқармасы" коммуналдық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 бойынша аудандық маңызы бар автомобиль жолдарының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Автожолдардың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КСТАІ-61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Лобаново-Зеренді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– "Шалқар-Су" санаторийі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Прекрасное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Қоскөл-Шүкірлік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Ақан-Сері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Айыртауское-Шоққарағай-Сарыбұлақ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Елецкое-Колесниковка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Карасевка-Бірлестік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Матвеевка-Малосергеевка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Бұрлық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 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Саумалкөл-Сырымбет-Қарақамыс-Светлое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Лавровка-Қарақамыс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- Нижний-Бурлук -Приозерное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Константиновка-Ақанбұрлық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Арықбалық-Қарасай Батыр-Орловка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Гусаковка-Береславка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Нижний-Бурлук - Құспек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Брод-Казанка-Всеволодовка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Саумалкөл-Новоукраинка-Қаратал-Казанка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Каменный-Брод - Петропавловка -Карловка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станциясына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"Айыртау – "Шалқар-Су" санаторийі" - "Сокол" балалар сауықтыру орталығы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– "Аршалы" демалыс базасы – "Қарлығаш" балалар сауықтыру лагері – "Боровушка" демалыс базасы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 демалыс базасына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- Шалқар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– Қазақстан Республикасы Экология, геология және табиғи ресурстар министрлігі Орман шаруашылығы және жануарлар дүниесі комитетінің "Көкшетау" мемлекеттік ұлттық табиғи паркі" республикалық мемлекеттік мекемесінің бақылау-өткізу пункті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- Қазақстан Республикасы Мәдениет және спорт министрлігі Мәдениет комитетінің "Ботай" мемлекеттік тарихи-мәдени музей-қорығы" республикалық мемлекеттік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Айғаным қонысынан "Солтүстік Қазақстан облысы әкімдігінің мәдениет, тілдерді дамыту және архив ісі басқармасының Шоқан Уәлиханов атындағы Сырымбет тарихи-этнографиялық музейі" коммуналдық мемлекеттік қазыналық кәсіпорнына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KTAI-93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үйі" шипажайына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"Солнечное ВИП" демалыс базасына кіреберіс жол – қарау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 "Арықбалық-Саумалкөл" облыстық жолынан - Имантау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 "Еленовка-Арықбалық-Чистополье-Есіл" облыстық жолынан және Имантау ауылынан Өнеркәсіп комбинатына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ауылынан Татарлар өлкесі жағынан Имантау көлінің жағасына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KTAI-65 "Саумалкөл-Сырымбет Қарақамыс-Светлое" аудандық жолынан - Айғаным қонысы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КТАІ-99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