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6888" w14:textId="b446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28 қаңтардағы № 14-4 шешімі. Қазақстан Республикасының Әділет министрлігінде 2022 жылғы 2 ақпанда № 26714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Ақжар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Ақжар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Солтүстік Қазақстан облысы Ақжар аудандық мәслихатының күші жойылған кейбір шешімдерінің тізбесі</w:t>
      </w:r>
    </w:p>
    <w:bookmarkEnd w:id="3"/>
    <w:bookmarkStart w:name="z14" w:id="4"/>
    <w:p>
      <w:pPr>
        <w:spacing w:after="0"/>
        <w:ind w:left="0"/>
        <w:jc w:val="both"/>
      </w:pPr>
      <w:r>
        <w:rPr>
          <w:rFonts w:ascii="Times New Roman"/>
          <w:b w:val="false"/>
          <w:i w:val="false"/>
          <w:color w:val="000000"/>
          <w:sz w:val="28"/>
        </w:rPr>
        <w:t xml:space="preserve">
      1. "Солтүстік Қазақстан облысы Ақжар ауданының Айсары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Ақжар аудандық мәслихатының 2014 жылғы 31 наурыздағы № 22-3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2709 болып тіркелді).</w:t>
      </w:r>
    </w:p>
    <w:bookmarkEnd w:id="4"/>
    <w:bookmarkStart w:name="z15" w:id="5"/>
    <w:p>
      <w:pPr>
        <w:spacing w:after="0"/>
        <w:ind w:left="0"/>
        <w:jc w:val="both"/>
      </w:pPr>
      <w:r>
        <w:rPr>
          <w:rFonts w:ascii="Times New Roman"/>
          <w:b w:val="false"/>
          <w:i w:val="false"/>
          <w:color w:val="000000"/>
          <w:sz w:val="28"/>
        </w:rPr>
        <w:t xml:space="preserve">
      2. "Солтүстік Қазақстан облысы Ақжар ауданының Восход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Ақжар аудандық мәслихатының 2014 жылғы 31 наурыздағы № 22-6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2710 болып тіркелді).</w:t>
      </w:r>
    </w:p>
    <w:bookmarkEnd w:id="5"/>
    <w:bookmarkStart w:name="z16" w:id="6"/>
    <w:p>
      <w:pPr>
        <w:spacing w:after="0"/>
        <w:ind w:left="0"/>
        <w:jc w:val="both"/>
      </w:pPr>
      <w:r>
        <w:rPr>
          <w:rFonts w:ascii="Times New Roman"/>
          <w:b w:val="false"/>
          <w:i w:val="false"/>
          <w:color w:val="000000"/>
          <w:sz w:val="28"/>
        </w:rPr>
        <w:t xml:space="preserve">
      3. "Солтүстік Қазақстан облысы Ақжар ауданының Құлыкөл ауылдық округінде бөлек жергілікті қоғамдастық жиындарын өткізудің қағидасын және жергілікті қоғамдастық жиындарына қатысатын ауыл көшелер тұрғындары өкілдерінің сандық құрамын бекіту туралы" Солтүстік Қазақстан облысы Ақжар аудандық мәслихатының 2014 жылғы 31 наурыздағы № 22-9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2712 болып тіркелді).</w:t>
      </w:r>
    </w:p>
    <w:bookmarkEnd w:id="6"/>
    <w:bookmarkStart w:name="z17" w:id="7"/>
    <w:p>
      <w:pPr>
        <w:spacing w:after="0"/>
        <w:ind w:left="0"/>
        <w:jc w:val="both"/>
      </w:pPr>
      <w:r>
        <w:rPr>
          <w:rFonts w:ascii="Times New Roman"/>
          <w:b w:val="false"/>
          <w:i w:val="false"/>
          <w:color w:val="000000"/>
          <w:sz w:val="28"/>
        </w:rPr>
        <w:t xml:space="preserve">
      4. "Солтүстік Қазақстан облысы Ақжар ауданының Май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Ақжар аудандық мәслихатының 2014 жылғы 31 наурыздағы № 22-11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2713 болып тіркелді).</w:t>
      </w:r>
    </w:p>
    <w:bookmarkEnd w:id="7"/>
    <w:bookmarkStart w:name="z18" w:id="8"/>
    <w:p>
      <w:pPr>
        <w:spacing w:after="0"/>
        <w:ind w:left="0"/>
        <w:jc w:val="both"/>
      </w:pPr>
      <w:r>
        <w:rPr>
          <w:rFonts w:ascii="Times New Roman"/>
          <w:b w:val="false"/>
          <w:i w:val="false"/>
          <w:color w:val="000000"/>
          <w:sz w:val="28"/>
        </w:rPr>
        <w:t xml:space="preserve">
      5. "Солтүстік Қазақстан облысы Ақжар ауданының Кенащы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Ақжар аудандық мәслихатының 2014 жылғы 31 наурыздағы № 22-7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2716 болып тіркелді).</w:t>
      </w:r>
    </w:p>
    <w:bookmarkEnd w:id="8"/>
    <w:bookmarkStart w:name="z19" w:id="9"/>
    <w:p>
      <w:pPr>
        <w:spacing w:after="0"/>
        <w:ind w:left="0"/>
        <w:jc w:val="both"/>
      </w:pPr>
      <w:r>
        <w:rPr>
          <w:rFonts w:ascii="Times New Roman"/>
          <w:b w:val="false"/>
          <w:i w:val="false"/>
          <w:color w:val="000000"/>
          <w:sz w:val="28"/>
        </w:rPr>
        <w:t xml:space="preserve">
      6. "Солтүстік Қазақстан облысы Ақжар ауданының Ұялы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Ақжар аудандық мәслихатының 2014 жылғы 31 наурыздағы № 22-13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2718 болып тіркелді).</w:t>
      </w:r>
    </w:p>
    <w:bookmarkEnd w:id="9"/>
    <w:bookmarkStart w:name="z20" w:id="10"/>
    <w:p>
      <w:pPr>
        <w:spacing w:after="0"/>
        <w:ind w:left="0"/>
        <w:jc w:val="both"/>
      </w:pPr>
      <w:r>
        <w:rPr>
          <w:rFonts w:ascii="Times New Roman"/>
          <w:b w:val="false"/>
          <w:i w:val="false"/>
          <w:color w:val="000000"/>
          <w:sz w:val="28"/>
        </w:rPr>
        <w:t xml:space="preserve">
      7. "Солтүстік Қазақстан облысы Ақжар ауданының Алқатерек ауылдық округінде бөлек жергілікті қоғамдастық жиындарын өткізудің қағидасын және жергілікті қоғамдастық жиындарына қатысатын көшелер тұрғындары өкілдерінің сандық құрамын бекіту туралы" Солтүстік Қазақстан облысы Ақжар аудандық мәслихатының 2014 жылғы 31 наурыздағы № 22-5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2701 болып тіркелді).</w:t>
      </w:r>
    </w:p>
    <w:bookmarkEnd w:id="10"/>
    <w:bookmarkStart w:name="z21" w:id="11"/>
    <w:p>
      <w:pPr>
        <w:spacing w:after="0"/>
        <w:ind w:left="0"/>
        <w:jc w:val="both"/>
      </w:pPr>
      <w:r>
        <w:rPr>
          <w:rFonts w:ascii="Times New Roman"/>
          <w:b w:val="false"/>
          <w:i w:val="false"/>
          <w:color w:val="000000"/>
          <w:sz w:val="28"/>
        </w:rPr>
        <w:t xml:space="preserve">
      8. "Солтүстік Қазақстан облысы Ақжар ауданының Кіші-Қарой ауылдық округінде бөлек жергілікті қоғамдастық жиындарын өткізудің қағидасын және жергілікті қоғамдастық жиындарына қатысатын ауыл көшелер тұрғындары өкілдерінің сандық құрамын бекіту туралы" Солтүстік Қазақстан облысы Ақжар аудандық мәслихатының 2014 жылғы 31 наурыздағы № 22-8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2711 болып тіркелді).</w:t>
      </w:r>
    </w:p>
    <w:bookmarkEnd w:id="11"/>
    <w:bookmarkStart w:name="z22" w:id="12"/>
    <w:p>
      <w:pPr>
        <w:spacing w:after="0"/>
        <w:ind w:left="0"/>
        <w:jc w:val="both"/>
      </w:pPr>
      <w:r>
        <w:rPr>
          <w:rFonts w:ascii="Times New Roman"/>
          <w:b w:val="false"/>
          <w:i w:val="false"/>
          <w:color w:val="000000"/>
          <w:sz w:val="28"/>
        </w:rPr>
        <w:t xml:space="preserve">
      9. "Солтүстік Қазақстан облысы Ақжар ауданының Новосел ауылдық округінде бөлек жергілікті қоғамдастық жиындарын өткізудің қағидасын және жергілікті қоғамдастық жиындарына қатысатын ауыл көшелер тұрғындары өкілдерінің сандық құрамын бекіту туралы" Солтүстік Қазақстан облысы Ақжар аудандық мәслихатының 2014 жылғы 31 наурыздағы № 22-12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2717 болып тіркелді).</w:t>
      </w:r>
    </w:p>
    <w:bookmarkEnd w:id="12"/>
    <w:bookmarkStart w:name="z23" w:id="13"/>
    <w:p>
      <w:pPr>
        <w:spacing w:after="0"/>
        <w:ind w:left="0"/>
        <w:jc w:val="both"/>
      </w:pPr>
      <w:r>
        <w:rPr>
          <w:rFonts w:ascii="Times New Roman"/>
          <w:b w:val="false"/>
          <w:i w:val="false"/>
          <w:color w:val="000000"/>
          <w:sz w:val="28"/>
        </w:rPr>
        <w:t xml:space="preserve">
      10. "Солтүстік Қазақстан облысы Ақжар ауданының Ақжарқын ауылдық округінде бөлек жергілікті қоғамдастық жиындарын өткізудің қағидасын және жергілікті қоғамдастық жиындарына қатысатын ауыл көшелер тұрғындары өкілдерінің сандық құрамын бекіту туралы" Солтүстік Қазақстан облысы Ақжар аудандық мәслихатының 2014 жылғы 31 наурыздағы № 22-4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2719 болып тіркелді).</w:t>
      </w:r>
    </w:p>
    <w:bookmarkEnd w:id="13"/>
    <w:bookmarkStart w:name="z24" w:id="14"/>
    <w:p>
      <w:pPr>
        <w:spacing w:after="0"/>
        <w:ind w:left="0"/>
        <w:jc w:val="both"/>
      </w:pPr>
      <w:r>
        <w:rPr>
          <w:rFonts w:ascii="Times New Roman"/>
          <w:b w:val="false"/>
          <w:i w:val="false"/>
          <w:color w:val="000000"/>
          <w:sz w:val="28"/>
        </w:rPr>
        <w:t xml:space="preserve">
      11. "Солтүстік Қазақстан облысы Ақжар ауданының Талшық ауылдық округінде бөлек жергілікті қоғамдастық жиындарын өткізудің қағидасын және жергілікті қоғамдастық жиындарына қатысатын ауыл көшелер және көппәтерлі тұрғын үй тұрғындары өкілдерінің сандық құрамын бекіту туралы" Солтүстік Қазақстан облысы Ақжар аудандық мәслихатының 2014 жылғы 31 наурыздағы № 22-14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2714 болып тіркелді).</w:t>
      </w:r>
    </w:p>
    <w:bookmarkEnd w:id="14"/>
    <w:bookmarkStart w:name="z25" w:id="15"/>
    <w:p>
      <w:pPr>
        <w:spacing w:after="0"/>
        <w:ind w:left="0"/>
        <w:jc w:val="both"/>
      </w:pPr>
      <w:r>
        <w:rPr>
          <w:rFonts w:ascii="Times New Roman"/>
          <w:b w:val="false"/>
          <w:i w:val="false"/>
          <w:color w:val="000000"/>
          <w:sz w:val="28"/>
        </w:rPr>
        <w:t xml:space="preserve">
      12. "Солтүстік Қазақстан облысы Ақжар ауданының Ленинград ауылдық округінде бөлек жергілікті қоғамдастық жиындарын өткізудің қағидасын және жергілікті қоғамдастық жиындарына қатысатын ауыл көшелер және көппәтерлі тұрғын үй тұрғындары өкілдерінің сандық құрамын бекіту туралы" Солтүстік Қазақстан облысы Ақжар аудандық мәслихатының 2014 жылғы 31 наурыздағы № 22-10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2715 болып тіркелді).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