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21a2" w14:textId="0f52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бойынша жалпыға ортақ пайдаланылатын аудандық маңызы бар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әкімдігінің 2022 жылғы 22 ақпандағы № 29 қаулысы. Қазақстан Республикасының Әділет министрлігінде 2022 жылғы 2 наурызда № 26993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Ақжар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Ақжар ауданы бойынша жалпыға ортақ пайдаланылатын аудандық маңызы бар автомобиль жолдарының тізбесі, атаулары мен индекстерi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әкімдігінің жолаушылар көлігі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автомобиль жолдары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коммуналдық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Ақжар ауданы бойынша жалпыға ортақ пайдаланылатын аудандық маңызы бар автомобиль жолдарының тізбесі, атаулары мен индекстері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А-13 "Көкшетау – Кiшкенекөл - Бидайық – Ресей Федерациясы шекарасы (Омбыға)" автомобиль жолы - Бостандық – Кіші Қараой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астық қабылдау пунктіне кіре беріс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- Кенащы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Дәуіт ауылындағы элеваторға кіре беріс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Үлгілі ауылына кіре беріс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Тұғыржап ауылына кіре беріс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Ащыкөл ауылына кіре беріс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Қызылту ауылына кіре беріс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Алқатерек ауылына кіре беріс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 ауылына кіре беріс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Восход ауылына кіре беріс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Горьковское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Байтөс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Бостандық ауылына кіре беріс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ауылына кіре 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ауылына кіре беріс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Талшық - Май - Ұялы - Ақсары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 - Айсары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