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76ee" w14:textId="c847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әкімдігінің 2006 жылғы 22 ақпандағы № 51 "Үйде тәрбиеленетін және оқытылатын мүгедек балалардың отбасыларына әлеуметтік көмек көрсету Ережесін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2022 жылғы 23 ақпандағы № 31 қаулысы. Қазақстан Республикасының Әділет министрлігінде 2022 жылғы 2 наурызда № 26998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әкімдігінің 2006 жылғы 22 ақпандағы № 51 "Үйде тәрбиеленетін және оқытылатын мүгедек балалардың отбасыларына әлеуметтік көмек көрсету Ережесін бекіту туралы" (Нормативтік құқықтық актілерді мемлекеттік тіркеу тізілімінде № 13-4-26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облысының Ақжар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