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508a" w14:textId="4925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аудандық мәслихатының 2018 жылғы 7 наурыздағы № 25-1 "Солтүстік Қазақстан облысы Ақжар аудандық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3 наурыздағы № 15-3 шешімі. Қазақстан Республикасының Әділет министрлігінде 2022 жылғы 18 наурызда № 27170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аудандық мәслихатының 2018 жылғы 7 наурыздағы № 25-1 "Солтүстік Қазақстан облысы Ақжар аудандық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