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753d" w14:textId="e0575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елді мекендеріне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Солтүстік Қазақстан облысы Ақжар ауданы әкімдігінің 2022 жылғы 6 сәуірдегі № 84 қаулысы. Қазақстан Республикасының Әділет министрлігінде 2022 жылғы 14 сәуірде № 27567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10-3-бабының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31-бабының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Ақжар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Ақжар ауданының елді мекендеріне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Ақжар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bookmarkStart w:name="z14" w:id="4"/>
    <w:p>
      <w:pPr>
        <w:spacing w:after="0"/>
        <w:ind w:left="0"/>
        <w:jc w:val="left"/>
      </w:pPr>
      <w:r>
        <w:rPr>
          <w:rFonts w:ascii="Times New Roman"/>
          <w:b/>
          <w:i w:val="false"/>
          <w:color w:val="000000"/>
        </w:rPr>
        <w:t xml:space="preserve"> Солтүстік Қазақстан облысы Ақжар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Осы Солтүстік Қазақстан облысы Ақжар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(бұдан әрі - Заң)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Солтүстік Қазақстан облысы Ақжар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7"/>
    <w:bookmarkStart w:name="z18"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9" w:id="9"/>
    <w:p>
      <w:pPr>
        <w:spacing w:after="0"/>
        <w:ind w:left="0"/>
        <w:jc w:val="both"/>
      </w:pPr>
      <w:r>
        <w:rPr>
          <w:rFonts w:ascii="Times New Roman"/>
          <w:b w:val="false"/>
          <w:i w:val="false"/>
          <w:color w:val="000000"/>
          <w:sz w:val="28"/>
        </w:rPr>
        <w:t>
      2) кондоминиум объектісі – жеке (бөлек) меншіктегі пәтерлерден, тұрғын емес үй-жайлардан, тұрақ орындарынан, қоймалардан және жеке (бөлек) меншікте бола алмайтын және ортақ үлестік құқықтағы пәтерлердің, тұрғын емес үй-жайлардың, тұрақ орындарының, қоймалардың меншік иелеріне тиесілі ортақ мүлектен тұратын бірыңғай мүліктік кешен көппәтерлі тұрғын үйдің астындағы бірынғай бөлінбейтін жер учаскесін және (немесе) үй жанындағы жер учаскесін қоса алғанда, меншік;</w:t>
      </w:r>
    </w:p>
    <w:bookmarkEnd w:id="9"/>
    <w:p>
      <w:pPr>
        <w:spacing w:after="0"/>
        <w:ind w:left="0"/>
        <w:jc w:val="both"/>
      </w:pPr>
      <w:r>
        <w:rPr>
          <w:rFonts w:ascii="Times New Roman"/>
          <w:b w:val="false"/>
          <w:i w:val="false"/>
          <w:color w:val="000000"/>
          <w:sz w:val="28"/>
        </w:rPr>
        <w:t>
      3) кондоминиум объектісінің ортақ мүлкі– кондоминиум объектісінің бөлектері (қасбеттер, кіреберістер, вестибюльдер, холдар, дәліздер, баспалдақ марштары мен баспалдақ алаңдары, лифттер, шатырлар, шатырлар, техникалық қабаттар, жертөлелер, жалпыүйлік Инженерлік жүйелер мен жабдықтар, абоненттік пошта жәшіктері, көппәтерлі тұрғын үйдің және (немесе) үй жанындағы жер учаскесі жеке (бөлек) меншіктегі пәтерлерден, тұрғын емкс үй-жайлардан, тұрақ орындарынан, қоймалардан басқа);</w:t>
      </w:r>
    </w:p>
    <w:bookmarkStart w:name="z21" w:id="10"/>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0"/>
    <w:bookmarkStart w:name="z22" w:id="11"/>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1"/>
    <w:bookmarkStart w:name="z23" w:id="12"/>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2"/>
    <w:bookmarkStart w:name="z24" w:id="13"/>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3"/>
    <w:bookmarkStart w:name="z25" w:id="14"/>
    <w:p>
      <w:pPr>
        <w:spacing w:after="0"/>
        <w:ind w:left="0"/>
        <w:jc w:val="both"/>
      </w:pPr>
      <w:r>
        <w:rPr>
          <w:rFonts w:ascii="Times New Roman"/>
          <w:b w:val="false"/>
          <w:i w:val="false"/>
          <w:color w:val="000000"/>
          <w:sz w:val="28"/>
        </w:rPr>
        <w:t>
      8) көппәтерлі тұрғын үйдің кондоминиумы (бұдан әрі – кондоминиум) – пәтерлер, тұрғын емес үй-жайлар, тұрақ орындары, қоймалар жеке (бөлек) меншікте болатын, ал жеке (бөлек) меншікте болмайтын бөліктер пәтерлердің, тұрғын емес үй-жайлардың, тұрақ орындарының, қоймалардың меншік иелеріне ортақ үлестік құқықта тиесілі болатын Қазақстан Республикасының заңнамасында белгіленген тәртіппен тіркелген меншік нысаны көппәтерлі тұрғын үйдің астындағы бірыңғай бөлінбейтін жер учаскесін және (немесе) үй жанындағы жер учаскесін қоса алғанда, меншік;</w:t>
      </w:r>
    </w:p>
    <w:bookmarkEnd w:id="14"/>
    <w:bookmarkStart w:name="z26" w:id="15"/>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Солтүстік Қазақстан облысы Ақжар ауданы әкімдігінің 06.11.2023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16"/>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6"/>
    <w:bookmarkStart w:name="z28" w:id="17"/>
    <w:p>
      <w:pPr>
        <w:spacing w:after="0"/>
        <w:ind w:left="0"/>
        <w:jc w:val="both"/>
      </w:pPr>
      <w:r>
        <w:rPr>
          <w:rFonts w:ascii="Times New Roman"/>
          <w:b w:val="false"/>
          <w:i w:val="false"/>
          <w:color w:val="000000"/>
          <w:sz w:val="28"/>
        </w:rPr>
        <w:t>
      3. "Солтүстік Қазақстан облысы Ақжар ауданының тұрғын-үй коммуналдық шаруашылығы, жолаушылар көлігі, автомобиль жолдары және тұрғын үй инспекциясы бөлімі" коммуналдық мемлекеттік мекемесі (бұдан әрі - Бөлім) Солтүстік Қазақстан облысы Ақжар ауданының елді мекендеріне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7"/>
    <w:bookmarkStart w:name="z29" w:id="18"/>
    <w:p>
      <w:pPr>
        <w:spacing w:after="0"/>
        <w:ind w:left="0"/>
        <w:jc w:val="both"/>
      </w:pPr>
      <w:r>
        <w:rPr>
          <w:rFonts w:ascii="Times New Roman"/>
          <w:b w:val="false"/>
          <w:i w:val="false"/>
          <w:color w:val="000000"/>
          <w:sz w:val="28"/>
        </w:rPr>
        <w:t>
      4. Бөлім Қағидалардың 3-тармағында көрсетілген көппәтерлі тұрғын үйлердің тізбесін айқындағаннан кейін Солтүстік Қазақстан облысы Ақжар ауданы елді мекендерінің бірыңғай сәулет бейнесін әзірлеуді және бекітуді қамтамасыз етеді.</w:t>
      </w:r>
    </w:p>
    <w:bookmarkEnd w:id="18"/>
    <w:bookmarkStart w:name="z30" w:id="19"/>
    <w:p>
      <w:pPr>
        <w:spacing w:after="0"/>
        <w:ind w:left="0"/>
        <w:jc w:val="both"/>
      </w:pPr>
      <w:r>
        <w:rPr>
          <w:rFonts w:ascii="Times New Roman"/>
          <w:b w:val="false"/>
          <w:i w:val="false"/>
          <w:color w:val="000000"/>
          <w:sz w:val="28"/>
        </w:rPr>
        <w:t>
      5. Ақжар ауданының әкімдігі мынадай іс-шараларды ұйымдастырады:</w:t>
      </w:r>
    </w:p>
    <w:bookmarkEnd w:id="19"/>
    <w:bookmarkStart w:name="z31" w:id="20"/>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bookmarkEnd w:id="20"/>
    <w:bookmarkStart w:name="z32" w:id="21"/>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1"/>
    <w:bookmarkStart w:name="z33" w:id="22"/>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2"/>
    <w:bookmarkStart w:name="z34" w:id="23"/>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3"/>
    <w:bookmarkStart w:name="z35" w:id="24"/>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4"/>
    <w:bookmarkStart w:name="z36" w:id="25"/>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5"/>
    <w:bookmarkStart w:name="z37" w:id="26"/>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6"/>
    <w:bookmarkStart w:name="z38" w:id="27"/>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7"/>
    <w:bookmarkStart w:name="z39" w:id="28"/>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28"/>
    <w:bookmarkStart w:name="z40" w:id="29"/>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29"/>
    <w:bookmarkStart w:name="z41" w:id="30"/>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0"/>
    <w:bookmarkStart w:name="z42" w:id="31"/>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1"/>
    <w:bookmarkStart w:name="z43" w:id="32"/>
    <w:p>
      <w:pPr>
        <w:spacing w:after="0"/>
        <w:ind w:left="0"/>
        <w:jc w:val="left"/>
      </w:pPr>
      <w:r>
        <w:rPr>
          <w:rFonts w:ascii="Times New Roman"/>
          <w:b/>
          <w:i w:val="false"/>
          <w:color w:val="000000"/>
        </w:rPr>
        <w:t xml:space="preserve"> 4-тарау. Қорытынды ережелер</w:t>
      </w:r>
    </w:p>
    <w:bookmarkEnd w:id="32"/>
    <w:bookmarkStart w:name="z44" w:id="33"/>
    <w:p>
      <w:pPr>
        <w:spacing w:after="0"/>
        <w:ind w:left="0"/>
        <w:jc w:val="both"/>
      </w:pPr>
      <w:r>
        <w:rPr>
          <w:rFonts w:ascii="Times New Roman"/>
          <w:b w:val="false"/>
          <w:i w:val="false"/>
          <w:color w:val="000000"/>
          <w:sz w:val="28"/>
        </w:rPr>
        <w:t>
      14. Солтүстік Қазақстан облысы Ақжар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