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134a" w14:textId="1bb1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Ақжар ауданы Талшық ауылдық округінің Талшық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Талшық ауылдық округі әкімінің 2022 жылғы 26 сәуірдегі № 32 шешімі. Қазақстан Республикасының Әділет министрлігінде 2022 жылғы 4 мамырда № 27887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Талшық ауылы тұрғындарының пікірін ескере отырып және облыстық ономастика комиссиясының 2020 жылғы 29 желтоқсандағы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Талшық ауылдық округінің Талшық ауылындағы Пролетарская көшесін Кеңес Қажымұратов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Талшық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