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5046" w14:textId="f995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Ақжар ауданы Қулыкөл ауылдық округінің Қулыкөл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Қулыкөл ауылдық округі әкімінің 2022 жылғы 30 қыркүйектегі № 12 шешімі. Қазақстан Республикасының Әділет министрлігінде 2022 жылғы 7 қазанда № 30074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Қулыкөл ауылы тұрғындарының пікірін ескере отырып және облыстық ономастика комиссиясының 2020 жылғы 26 тамыздағы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облысының Ақжар ауданы Қулыкөл ауылдық округінің Қулыкөл ауылындағы Советская көшесін Абылай хан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