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26cb" w14:textId="47d2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Нежинка ауылдық округінің Ефимовка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Нежинка ауылдық округі әкімінің 2022 жылғы 16 ақпандағы № 8 шешімі. Қазақстан Республикасының Әділет министрлігінде 2022 жылғы 23 ақпандағы № 26903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Ефимовка ауылы тұрғындарының пікірін ескере отырып және облыстық ономастика комиссиясының 2021 жылғы 16 сәуіріндегі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Нежинка ауылдық округінің Ефимовка ауылындағы келесі көшелер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көшесін Шоқан Уәлиханов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Есіл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Грейдерная көшесін Абай көшесіне.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Нежинка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