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94b5" w14:textId="1129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Корнеевка ауылдық округі Корнеевка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Корнеевка ауылдық округі әкімінің 2022 жылғы 28 қарашадағы № 34 шешімі. Қазақстан Республикасының Әділет министрлігінде 2022 жылы 5 желтоқсанда № 30946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сәйкес Корнеевка ауылы халқының пікірін ескере отырып және Солтүстік Қазақстан облыстық ономастикалық комиссияның 2021 жылғы 16 сәуірдегі, 2022 жылғы 1 наурыздағы қорытындысының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Корнеевка ауылдық округі Корнеевка ауылының құрамдас бөліктерін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- Абай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көшесін - Пушкин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көшесін - Жеңіс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көшесін - Шоқан Уәлиханов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- Әлия Молдағұлова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көшесін - А.М. Ершов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көшесін - Мағжан Жұмабаев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- Жәлел Қизатов көшесіне;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тұйық көшесін - Достық тұйық көшесіне.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Корнеевка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ЗимарҰв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