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2e03" w14:textId="21f2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Жамбыл ауданы мәслихатының 2022 жылғы 18 ақпандағы № 12/2 шешімі. Қазақстан Республикасының Әділет министрлігінде 2022 жылғы 28 ақпанда № 26960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Жамбыл ауданының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Жамбыл ауданы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Солтүстік Қазақстан облысы Жамбыл ауданы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Жамбыл ауданы мәслихатының 2014 жылғы 28 ақпандағы № 25/2 "Солтүстік Қазақстан облысы Жамбыл ауданының Архангелка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2645 болып тіркелген).</w:t>
      </w:r>
    </w:p>
    <w:bookmarkEnd w:id="4"/>
    <w:bookmarkStart w:name="z15" w:id="5"/>
    <w:p>
      <w:pPr>
        <w:spacing w:after="0"/>
        <w:ind w:left="0"/>
        <w:jc w:val="both"/>
      </w:pPr>
      <w:r>
        <w:rPr>
          <w:rFonts w:ascii="Times New Roman"/>
          <w:b w:val="false"/>
          <w:i w:val="false"/>
          <w:color w:val="000000"/>
          <w:sz w:val="28"/>
        </w:rPr>
        <w:t xml:space="preserve">
      2. Жамбыл ауданы мәслихатының 2014 жылғы 28 ақпандағы № 25/3 "Солтүстік Қазақстан облысы Жамбыл ауданының Благовещенка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2642 болып тіркелген).</w:t>
      </w:r>
    </w:p>
    <w:bookmarkEnd w:id="5"/>
    <w:bookmarkStart w:name="z16" w:id="6"/>
    <w:p>
      <w:pPr>
        <w:spacing w:after="0"/>
        <w:ind w:left="0"/>
        <w:jc w:val="both"/>
      </w:pPr>
      <w:r>
        <w:rPr>
          <w:rFonts w:ascii="Times New Roman"/>
          <w:b w:val="false"/>
          <w:i w:val="false"/>
          <w:color w:val="000000"/>
          <w:sz w:val="28"/>
        </w:rPr>
        <w:t xml:space="preserve">
      3. Жамбыл ауданы мәслихатының 2018 жылғы 5 маусымдағы № 23/2 "Солтүстік Қазақстан облысы Жамбыл ауданының Благовещенка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Жамбыл ауданы мәслихатының 2014 жылғы 28 ақпандағы № 25/3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4771 болып тіркелген).</w:t>
      </w:r>
    </w:p>
    <w:bookmarkEnd w:id="6"/>
    <w:bookmarkStart w:name="z17" w:id="7"/>
    <w:p>
      <w:pPr>
        <w:spacing w:after="0"/>
        <w:ind w:left="0"/>
        <w:jc w:val="both"/>
      </w:pPr>
      <w:r>
        <w:rPr>
          <w:rFonts w:ascii="Times New Roman"/>
          <w:b w:val="false"/>
          <w:i w:val="false"/>
          <w:color w:val="000000"/>
          <w:sz w:val="28"/>
        </w:rPr>
        <w:t xml:space="preserve">
      4. Жамбыл ауданы мәслихатының 2014 жылғы 28 ақпандағы № 25/4 "Солтүстік Қазақстан облысы Жамбыл ауданының Жамбыл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2639 болып тіркелген).</w:t>
      </w:r>
    </w:p>
    <w:bookmarkEnd w:id="7"/>
    <w:bookmarkStart w:name="z18" w:id="8"/>
    <w:p>
      <w:pPr>
        <w:spacing w:after="0"/>
        <w:ind w:left="0"/>
        <w:jc w:val="both"/>
      </w:pPr>
      <w:r>
        <w:rPr>
          <w:rFonts w:ascii="Times New Roman"/>
          <w:b w:val="false"/>
          <w:i w:val="false"/>
          <w:color w:val="000000"/>
          <w:sz w:val="28"/>
        </w:rPr>
        <w:t xml:space="preserve">
      5. Жамбыл ауданы мәслихатының 2014 жылғы 28 ақпандағы № 25/5 "Солтүстік Қазақстан облысы Жамбыл ауданының Казанка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2640 болып тіркелген).</w:t>
      </w:r>
    </w:p>
    <w:bookmarkEnd w:id="8"/>
    <w:bookmarkStart w:name="z19" w:id="9"/>
    <w:p>
      <w:pPr>
        <w:spacing w:after="0"/>
        <w:ind w:left="0"/>
        <w:jc w:val="both"/>
      </w:pPr>
      <w:r>
        <w:rPr>
          <w:rFonts w:ascii="Times New Roman"/>
          <w:b w:val="false"/>
          <w:i w:val="false"/>
          <w:color w:val="000000"/>
          <w:sz w:val="28"/>
        </w:rPr>
        <w:t xml:space="preserve">
      6. Жамбыл ауданы мәслихатының 2014 жылғы 28 ақпандағы № 25/6 "Солтүстік Қазақстан облысы Жамбыл ауданының Қайранкөл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2641 болып тіркелген).</w:t>
      </w:r>
    </w:p>
    <w:bookmarkEnd w:id="9"/>
    <w:bookmarkStart w:name="z20" w:id="10"/>
    <w:p>
      <w:pPr>
        <w:spacing w:after="0"/>
        <w:ind w:left="0"/>
        <w:jc w:val="both"/>
      </w:pPr>
      <w:r>
        <w:rPr>
          <w:rFonts w:ascii="Times New Roman"/>
          <w:b w:val="false"/>
          <w:i w:val="false"/>
          <w:color w:val="000000"/>
          <w:sz w:val="28"/>
        </w:rPr>
        <w:t xml:space="preserve">
      7. Жамбыл ауданы мәслихатының 2018 жылғы 5 маусымдағы № 23/3 "Солтүстік Қазақстан облысы Жамбыл ауданының Қайранкөл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Жамбыл ауданы мәслихатының 2014 жылғы 28 ақпандағы № 25/6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4773 болып тіркелген).</w:t>
      </w:r>
    </w:p>
    <w:bookmarkEnd w:id="10"/>
    <w:bookmarkStart w:name="z21" w:id="11"/>
    <w:p>
      <w:pPr>
        <w:spacing w:after="0"/>
        <w:ind w:left="0"/>
        <w:jc w:val="both"/>
      </w:pPr>
      <w:r>
        <w:rPr>
          <w:rFonts w:ascii="Times New Roman"/>
          <w:b w:val="false"/>
          <w:i w:val="false"/>
          <w:color w:val="000000"/>
          <w:sz w:val="28"/>
        </w:rPr>
        <w:t xml:space="preserve">
      8. Жамбыл ауданы мәслихатының 2014 жылғы 28 ақпандағы № 25/7 "Солтүстік Қазақстан облысы Жамбыл ауданының Кладбинка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2638 болып тіркелген).</w:t>
      </w:r>
    </w:p>
    <w:bookmarkEnd w:id="11"/>
    <w:bookmarkStart w:name="z22" w:id="12"/>
    <w:p>
      <w:pPr>
        <w:spacing w:after="0"/>
        <w:ind w:left="0"/>
        <w:jc w:val="both"/>
      </w:pPr>
      <w:r>
        <w:rPr>
          <w:rFonts w:ascii="Times New Roman"/>
          <w:b w:val="false"/>
          <w:i w:val="false"/>
          <w:color w:val="000000"/>
          <w:sz w:val="28"/>
        </w:rPr>
        <w:t xml:space="preserve">
      9. Жамбыл ауданы мәслихатының 2014 жылғы 28 ақпандағы № 25/8 "Солтүстік Қазақстан облысы Жамбыл ауданының Майбалық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2644 болып тіркелген).</w:t>
      </w:r>
    </w:p>
    <w:bookmarkEnd w:id="12"/>
    <w:bookmarkStart w:name="z23" w:id="13"/>
    <w:p>
      <w:pPr>
        <w:spacing w:after="0"/>
        <w:ind w:left="0"/>
        <w:jc w:val="both"/>
      </w:pPr>
      <w:r>
        <w:rPr>
          <w:rFonts w:ascii="Times New Roman"/>
          <w:b w:val="false"/>
          <w:i w:val="false"/>
          <w:color w:val="000000"/>
          <w:sz w:val="28"/>
        </w:rPr>
        <w:t xml:space="preserve">
      10. Жамбыл ауданы мәслихатының 2014 жылғы 28 ақпандағы № 25/9 "Солтүстік Қазақстан облысы Жамбыл ауданының Мирный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2643 болып тіркелген).</w:t>
      </w:r>
    </w:p>
    <w:bookmarkEnd w:id="13"/>
    <w:bookmarkStart w:name="z24" w:id="14"/>
    <w:p>
      <w:pPr>
        <w:spacing w:after="0"/>
        <w:ind w:left="0"/>
        <w:jc w:val="both"/>
      </w:pPr>
      <w:r>
        <w:rPr>
          <w:rFonts w:ascii="Times New Roman"/>
          <w:b w:val="false"/>
          <w:i w:val="false"/>
          <w:color w:val="000000"/>
          <w:sz w:val="28"/>
        </w:rPr>
        <w:t xml:space="preserve">
      11. Жамбыл ауданы мәслихатының 2014 жылғы 28 ақпандағы № 25/10 "Солтүстік Қазақстан облысы Жамбыл ауданының Озерный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 xml:space="preserve">шешімі </w:t>
      </w:r>
      <w:r>
        <w:rPr>
          <w:rFonts w:ascii="Times New Roman"/>
          <w:b w:val="false"/>
          <w:i w:val="false"/>
          <w:color w:val="000000"/>
          <w:sz w:val="28"/>
        </w:rPr>
        <w:t xml:space="preserve"> (Нормативтік құқықтық актілерді мемлекеттік тіркеу тізілімінде № 2648 болып тіркелген).</w:t>
      </w:r>
    </w:p>
    <w:bookmarkEnd w:id="14"/>
    <w:bookmarkStart w:name="z25" w:id="15"/>
    <w:p>
      <w:pPr>
        <w:spacing w:after="0"/>
        <w:ind w:left="0"/>
        <w:jc w:val="both"/>
      </w:pPr>
      <w:r>
        <w:rPr>
          <w:rFonts w:ascii="Times New Roman"/>
          <w:b w:val="false"/>
          <w:i w:val="false"/>
          <w:color w:val="000000"/>
          <w:sz w:val="28"/>
        </w:rPr>
        <w:t xml:space="preserve">
      12. Жамбыл ауданы мәслихатының 2014 жылғы 28 ақпандағы № 25/11 "Солтүстік Қазақстан облысы Жамбыл ауданының Первомай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2649 болып тіркелген).</w:t>
      </w:r>
    </w:p>
    <w:bookmarkEnd w:id="15"/>
    <w:bookmarkStart w:name="z26" w:id="16"/>
    <w:p>
      <w:pPr>
        <w:spacing w:after="0"/>
        <w:ind w:left="0"/>
        <w:jc w:val="both"/>
      </w:pPr>
      <w:r>
        <w:rPr>
          <w:rFonts w:ascii="Times New Roman"/>
          <w:b w:val="false"/>
          <w:i w:val="false"/>
          <w:color w:val="000000"/>
          <w:sz w:val="28"/>
        </w:rPr>
        <w:t xml:space="preserve">
      13. Жамбыл ауданы мәслихатының 2014 жылғы 28 ақпандағы № 25/12 "Солтүстік Қазақстан облысы Жамбыл ауданының Пресновка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2646 болып тіркелген).</w:t>
      </w:r>
    </w:p>
    <w:bookmarkEnd w:id="16"/>
    <w:bookmarkStart w:name="z27" w:id="17"/>
    <w:p>
      <w:pPr>
        <w:spacing w:after="0"/>
        <w:ind w:left="0"/>
        <w:jc w:val="both"/>
      </w:pPr>
      <w:r>
        <w:rPr>
          <w:rFonts w:ascii="Times New Roman"/>
          <w:b w:val="false"/>
          <w:i w:val="false"/>
          <w:color w:val="000000"/>
          <w:sz w:val="28"/>
        </w:rPr>
        <w:t xml:space="preserve">
      14. Жамбыл ауданы мәслихатының 2014 жылғы 28 ақпандағы № 25/13 "Солтүстік Қазақстан облысы Жамбыл ауданының Пресноредут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2647 болып тіркелген).</w:t>
      </w:r>
    </w:p>
    <w:bookmarkEnd w:id="17"/>
    <w:bookmarkStart w:name="z28" w:id="18"/>
    <w:p>
      <w:pPr>
        <w:spacing w:after="0"/>
        <w:ind w:left="0"/>
        <w:jc w:val="both"/>
      </w:pPr>
      <w:r>
        <w:rPr>
          <w:rFonts w:ascii="Times New Roman"/>
          <w:b w:val="false"/>
          <w:i w:val="false"/>
          <w:color w:val="000000"/>
          <w:sz w:val="28"/>
        </w:rPr>
        <w:t xml:space="preserve">
      15. Жамбыл ауданы мәслихатының 2014 жылғы 28 ақпандағы № 25/14 "Солтүстік Қазақстан облысы Жамбыл ауданының Троицкий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2650 болып тіркелген).</w:t>
      </w:r>
    </w:p>
    <w:bookmarkEnd w:id="18"/>
    <w:bookmarkStart w:name="z29" w:id="19"/>
    <w:p>
      <w:pPr>
        <w:spacing w:after="0"/>
        <w:ind w:left="0"/>
        <w:jc w:val="both"/>
      </w:pPr>
      <w:r>
        <w:rPr>
          <w:rFonts w:ascii="Times New Roman"/>
          <w:b w:val="false"/>
          <w:i w:val="false"/>
          <w:color w:val="000000"/>
          <w:sz w:val="28"/>
        </w:rPr>
        <w:t xml:space="preserve">
      16. Жамбыл ауданы мәслихатының 2018 жылғы 5 маусымдағы № 23/4 "Солтүстік Қазақстан облысы Жамбыл ауданының Троицкий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 Солтүстік Қазақстан облысы Жамбыл ауданы мәслихатының 2014 жылғы 28 ақпандағы № 25/14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4772 болып тіркелген).</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