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089a" w14:textId="8ae0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аумағында сайлау учаскелерін құру туралы" Солтүстік Қазақстан облысы Жамбыл ауданы әкімінің 2019 жылғы 23 желтоқсандағы № 45 шешіміне өзгертулер енгізу туралы</w:t>
      </w:r>
    </w:p>
    <w:p>
      <w:pPr>
        <w:spacing w:after="0"/>
        <w:ind w:left="0"/>
        <w:jc w:val="both"/>
      </w:pPr>
      <w:r>
        <w:rPr>
          <w:rFonts w:ascii="Times New Roman"/>
          <w:b w:val="false"/>
          <w:i w:val="false"/>
          <w:color w:val="000000"/>
          <w:sz w:val="28"/>
        </w:rPr>
        <w:t>Солтүстік Қазақстан облысы Жамбыл ауданы әкімінің 2022 жылғы 12 қыркүйектегі № 14 шешімі. Республикасының Әділет министрлігінде 2022 жылғы 19 қыркүйекте № 29661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әкімінің "Солтүстік Қазақстан облысы Жамбыл ауданының аумағында сайлау учаскелерін құру туралы" 2019 жылғы 23 желтоқсандағы № 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5748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Жамбыл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Ескендиров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Жамбыл ауданының</w:t>
      </w:r>
    </w:p>
    <w:bookmarkEnd w:id="5"/>
    <w:bookmarkStart w:name="z12" w:id="6"/>
    <w:p>
      <w:pPr>
        <w:spacing w:after="0"/>
        <w:ind w:left="0"/>
        <w:jc w:val="both"/>
      </w:pPr>
      <w:r>
        <w:rPr>
          <w:rFonts w:ascii="Times New Roman"/>
          <w:b w:val="false"/>
          <w:i w:val="false"/>
          <w:color w:val="000000"/>
          <w:sz w:val="28"/>
        </w:rPr>
        <w:t>
      сайлау комиссиясы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7"/>
    <w:p>
      <w:pPr>
        <w:spacing w:after="0"/>
        <w:ind w:left="0"/>
        <w:jc w:val="left"/>
      </w:pPr>
      <w:r>
        <w:rPr>
          <w:rFonts w:ascii="Times New Roman"/>
          <w:b/>
          <w:i w:val="false"/>
          <w:color w:val="000000"/>
        </w:rPr>
        <w:t xml:space="preserve"> Солтүстiк Қазақстан облысы Жамбыл ауданының аумағындағы сайлау учаскелерi</w:t>
      </w:r>
    </w:p>
    <w:bookmarkEnd w:id="7"/>
    <w:bookmarkStart w:name="z24" w:id="8"/>
    <w:p>
      <w:pPr>
        <w:spacing w:after="0"/>
        <w:ind w:left="0"/>
        <w:jc w:val="both"/>
      </w:pPr>
      <w:r>
        <w:rPr>
          <w:rFonts w:ascii="Times New Roman"/>
          <w:b w:val="false"/>
          <w:i w:val="false"/>
          <w:color w:val="000000"/>
          <w:sz w:val="28"/>
        </w:rPr>
        <w:t>
      1) № 163 сайлау учаскесi:</w:t>
      </w:r>
    </w:p>
    <w:bookmarkEnd w:id="8"/>
    <w:bookmarkStart w:name="z25" w:id="9"/>
    <w:p>
      <w:pPr>
        <w:spacing w:after="0"/>
        <w:ind w:left="0"/>
        <w:jc w:val="both"/>
      </w:pPr>
      <w:r>
        <w:rPr>
          <w:rFonts w:ascii="Times New Roman"/>
          <w:b w:val="false"/>
          <w:i w:val="false"/>
          <w:color w:val="000000"/>
          <w:sz w:val="28"/>
        </w:rPr>
        <w:t>
      сайлау учаскесiнiң орналасқан жерi: Пресновка ауылы, Иванов көшесi 19, Солтүстік Қазақстан облысы Жамбыл ауданы әкімдігінің "Солтүстік Қазақстан облысы Жамбыл ауданы әкімдігінің ішкі саясат, мәдениет, тілдерді дамыту және спорт бөлімі" коммуналдық мемлекеттік мекемесінің "Мәдениет үйі" жедел басқару құқығындағы коммуналдық мемлекеттік қазыналық кәсіпорынының ғимараты;</w:t>
      </w:r>
    </w:p>
    <w:bookmarkEnd w:id="9"/>
    <w:bookmarkStart w:name="z26" w:id="10"/>
    <w:p>
      <w:pPr>
        <w:spacing w:after="0"/>
        <w:ind w:left="0"/>
        <w:jc w:val="both"/>
      </w:pPr>
      <w:r>
        <w:rPr>
          <w:rFonts w:ascii="Times New Roman"/>
          <w:b w:val="false"/>
          <w:i w:val="false"/>
          <w:color w:val="000000"/>
          <w:sz w:val="28"/>
        </w:rPr>
        <w:t>
      сайлау учаскелерiнiң шекаралары: Пресновка ауылы Батырев, Дунаевский, Раевский, Сәбит Мұқанов, Подгорный көшелерi;</w:t>
      </w:r>
    </w:p>
    <w:bookmarkEnd w:id="10"/>
    <w:bookmarkStart w:name="z27" w:id="11"/>
    <w:p>
      <w:pPr>
        <w:spacing w:after="0"/>
        <w:ind w:left="0"/>
        <w:jc w:val="both"/>
      </w:pPr>
      <w:r>
        <w:rPr>
          <w:rFonts w:ascii="Times New Roman"/>
          <w:b w:val="false"/>
          <w:i w:val="false"/>
          <w:color w:val="000000"/>
          <w:sz w:val="28"/>
        </w:rPr>
        <w:t>
      Горький, Строительный, Целинный тұйық көшелерi;</w:t>
      </w:r>
    </w:p>
    <w:bookmarkEnd w:id="11"/>
    <w:bookmarkStart w:name="z28" w:id="12"/>
    <w:p>
      <w:pPr>
        <w:spacing w:after="0"/>
        <w:ind w:left="0"/>
        <w:jc w:val="both"/>
      </w:pPr>
      <w:r>
        <w:rPr>
          <w:rFonts w:ascii="Times New Roman"/>
          <w:b w:val="false"/>
          <w:i w:val="false"/>
          <w:color w:val="000000"/>
          <w:sz w:val="28"/>
        </w:rPr>
        <w:t>
      Кошевой тұйық көшесi, № 3 үйi;</w:t>
      </w:r>
    </w:p>
    <w:bookmarkEnd w:id="12"/>
    <w:bookmarkStart w:name="z29" w:id="13"/>
    <w:p>
      <w:pPr>
        <w:spacing w:after="0"/>
        <w:ind w:left="0"/>
        <w:jc w:val="both"/>
      </w:pPr>
      <w:r>
        <w:rPr>
          <w:rFonts w:ascii="Times New Roman"/>
          <w:b w:val="false"/>
          <w:i w:val="false"/>
          <w:color w:val="000000"/>
          <w:sz w:val="28"/>
        </w:rPr>
        <w:t>
      Рабочий тұйық көшесi, № 8а, 8а - 1, 13, 15 үйлерi;</w:t>
      </w:r>
    </w:p>
    <w:bookmarkEnd w:id="13"/>
    <w:bookmarkStart w:name="z30" w:id="14"/>
    <w:p>
      <w:pPr>
        <w:spacing w:after="0"/>
        <w:ind w:left="0"/>
        <w:jc w:val="both"/>
      </w:pPr>
      <w:r>
        <w:rPr>
          <w:rFonts w:ascii="Times New Roman"/>
          <w:b w:val="false"/>
          <w:i w:val="false"/>
          <w:color w:val="000000"/>
          <w:sz w:val="28"/>
        </w:rPr>
        <w:t>
      Садовый тұйық көшесi, № 16а, 16 үйлерi;</w:t>
      </w:r>
    </w:p>
    <w:bookmarkEnd w:id="14"/>
    <w:bookmarkStart w:name="z31" w:id="15"/>
    <w:p>
      <w:pPr>
        <w:spacing w:after="0"/>
        <w:ind w:left="0"/>
        <w:jc w:val="both"/>
      </w:pPr>
      <w:r>
        <w:rPr>
          <w:rFonts w:ascii="Times New Roman"/>
          <w:b w:val="false"/>
          <w:i w:val="false"/>
          <w:color w:val="000000"/>
          <w:sz w:val="28"/>
        </w:rPr>
        <w:t>
      Юбилейный тұйық көшесі, № 1 үйі;</w:t>
      </w:r>
    </w:p>
    <w:bookmarkEnd w:id="15"/>
    <w:bookmarkStart w:name="z32" w:id="16"/>
    <w:p>
      <w:pPr>
        <w:spacing w:after="0"/>
        <w:ind w:left="0"/>
        <w:jc w:val="both"/>
      </w:pPr>
      <w:r>
        <w:rPr>
          <w:rFonts w:ascii="Times New Roman"/>
          <w:b w:val="false"/>
          <w:i w:val="false"/>
          <w:color w:val="000000"/>
          <w:sz w:val="28"/>
        </w:rPr>
        <w:t>
      2) № 164 сайлау учаскесi:</w:t>
      </w:r>
    </w:p>
    <w:bookmarkEnd w:id="16"/>
    <w:bookmarkStart w:name="z33" w:id="17"/>
    <w:p>
      <w:pPr>
        <w:spacing w:after="0"/>
        <w:ind w:left="0"/>
        <w:jc w:val="both"/>
      </w:pPr>
      <w:r>
        <w:rPr>
          <w:rFonts w:ascii="Times New Roman"/>
          <w:b w:val="false"/>
          <w:i w:val="false"/>
          <w:color w:val="000000"/>
          <w:sz w:val="28"/>
        </w:rPr>
        <w:t>
      сайлау учаскесiнiң орналасқан жерi: Пресновка ауылы, Есiм Шайкин көшесi 29,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ғимараты;</w:t>
      </w:r>
    </w:p>
    <w:bookmarkEnd w:id="17"/>
    <w:bookmarkStart w:name="z34" w:id="18"/>
    <w:p>
      <w:pPr>
        <w:spacing w:after="0"/>
        <w:ind w:left="0"/>
        <w:jc w:val="both"/>
      </w:pPr>
      <w:r>
        <w:rPr>
          <w:rFonts w:ascii="Times New Roman"/>
          <w:b w:val="false"/>
          <w:i w:val="false"/>
          <w:color w:val="000000"/>
          <w:sz w:val="28"/>
        </w:rPr>
        <w:t>
      сайлау учаскесiнiң шекаралары: Пресновка ауылы Амангелдi, 8 март, Громова, Дружба, Иванов, Интернациональный, Қожаберген жырау, Мир, Труд, Пионерский, Потанин көшелерi;</w:t>
      </w:r>
    </w:p>
    <w:bookmarkEnd w:id="18"/>
    <w:bookmarkStart w:name="z35" w:id="19"/>
    <w:p>
      <w:pPr>
        <w:spacing w:after="0"/>
        <w:ind w:left="0"/>
        <w:jc w:val="both"/>
      </w:pPr>
      <w:r>
        <w:rPr>
          <w:rFonts w:ascii="Times New Roman"/>
          <w:b w:val="false"/>
          <w:i w:val="false"/>
          <w:color w:val="000000"/>
          <w:sz w:val="28"/>
        </w:rPr>
        <w:t>
      Калинин тұйық көшесi, № 3 - 1, 3 - 2, 4 - 1, 4 - 2, 5, 8 үйлерi;</w:t>
      </w:r>
    </w:p>
    <w:bookmarkEnd w:id="19"/>
    <w:bookmarkStart w:name="z36" w:id="20"/>
    <w:p>
      <w:pPr>
        <w:spacing w:after="0"/>
        <w:ind w:left="0"/>
        <w:jc w:val="both"/>
      </w:pPr>
      <w:r>
        <w:rPr>
          <w:rFonts w:ascii="Times New Roman"/>
          <w:b w:val="false"/>
          <w:i w:val="false"/>
          <w:color w:val="000000"/>
          <w:sz w:val="28"/>
        </w:rPr>
        <w:t>
      Колхозный тұйық көшесi, № 6, 6а, 8а үйлерi;</w:t>
      </w:r>
    </w:p>
    <w:bookmarkEnd w:id="20"/>
    <w:bookmarkStart w:name="z37" w:id="21"/>
    <w:p>
      <w:pPr>
        <w:spacing w:after="0"/>
        <w:ind w:left="0"/>
        <w:jc w:val="both"/>
      </w:pPr>
      <w:r>
        <w:rPr>
          <w:rFonts w:ascii="Times New Roman"/>
          <w:b w:val="false"/>
          <w:i w:val="false"/>
          <w:color w:val="000000"/>
          <w:sz w:val="28"/>
        </w:rPr>
        <w:t>
      Кошевой тұйық көшесi, № 3а үйi;</w:t>
      </w:r>
    </w:p>
    <w:bookmarkEnd w:id="21"/>
    <w:bookmarkStart w:name="z38" w:id="22"/>
    <w:p>
      <w:pPr>
        <w:spacing w:after="0"/>
        <w:ind w:left="0"/>
        <w:jc w:val="both"/>
      </w:pPr>
      <w:r>
        <w:rPr>
          <w:rFonts w:ascii="Times New Roman"/>
          <w:b w:val="false"/>
          <w:i w:val="false"/>
          <w:color w:val="000000"/>
          <w:sz w:val="28"/>
        </w:rPr>
        <w:t>
      Мосякин тұйық көшесi, № 1, 2 - 1, 2 - 2, 2а, 3, 4 үйлерi;</w:t>
      </w:r>
    </w:p>
    <w:bookmarkEnd w:id="22"/>
    <w:bookmarkStart w:name="z39" w:id="23"/>
    <w:p>
      <w:pPr>
        <w:spacing w:after="0"/>
        <w:ind w:left="0"/>
        <w:jc w:val="both"/>
      </w:pPr>
      <w:r>
        <w:rPr>
          <w:rFonts w:ascii="Times New Roman"/>
          <w:b w:val="false"/>
          <w:i w:val="false"/>
          <w:color w:val="000000"/>
          <w:sz w:val="28"/>
        </w:rPr>
        <w:t>
      Панфилов тұйық көшесi, № 2а, 4а, 9а үйлерi;</w:t>
      </w:r>
    </w:p>
    <w:bookmarkEnd w:id="23"/>
    <w:bookmarkStart w:name="z40" w:id="24"/>
    <w:p>
      <w:pPr>
        <w:spacing w:after="0"/>
        <w:ind w:left="0"/>
        <w:jc w:val="both"/>
      </w:pPr>
      <w:r>
        <w:rPr>
          <w:rFonts w:ascii="Times New Roman"/>
          <w:b w:val="false"/>
          <w:i w:val="false"/>
          <w:color w:val="000000"/>
          <w:sz w:val="28"/>
        </w:rPr>
        <w:t>
      Полевой тұйық көшесi, № 1, 2, 3 үйлерi;</w:t>
      </w:r>
    </w:p>
    <w:bookmarkEnd w:id="24"/>
    <w:bookmarkStart w:name="z41" w:id="25"/>
    <w:p>
      <w:pPr>
        <w:spacing w:after="0"/>
        <w:ind w:left="0"/>
        <w:jc w:val="both"/>
      </w:pPr>
      <w:r>
        <w:rPr>
          <w:rFonts w:ascii="Times New Roman"/>
          <w:b w:val="false"/>
          <w:i w:val="false"/>
          <w:color w:val="000000"/>
          <w:sz w:val="28"/>
        </w:rPr>
        <w:t>
      Пушкин тұйық көшесi, № 1, 2, 3 үйлерi;</w:t>
      </w:r>
    </w:p>
    <w:bookmarkEnd w:id="25"/>
    <w:bookmarkStart w:name="z42" w:id="26"/>
    <w:p>
      <w:pPr>
        <w:spacing w:after="0"/>
        <w:ind w:left="0"/>
        <w:jc w:val="both"/>
      </w:pPr>
      <w:r>
        <w:rPr>
          <w:rFonts w:ascii="Times New Roman"/>
          <w:b w:val="false"/>
          <w:i w:val="false"/>
          <w:color w:val="000000"/>
          <w:sz w:val="28"/>
        </w:rPr>
        <w:t>
      Рабочий тұйық көшесi, № 8а, 8б, 17, 17а, 17б үйлерi;</w:t>
      </w:r>
    </w:p>
    <w:bookmarkEnd w:id="26"/>
    <w:bookmarkStart w:name="z43" w:id="27"/>
    <w:p>
      <w:pPr>
        <w:spacing w:after="0"/>
        <w:ind w:left="0"/>
        <w:jc w:val="both"/>
      </w:pPr>
      <w:r>
        <w:rPr>
          <w:rFonts w:ascii="Times New Roman"/>
          <w:b w:val="false"/>
          <w:i w:val="false"/>
          <w:color w:val="000000"/>
          <w:sz w:val="28"/>
        </w:rPr>
        <w:t>
      Садовый тұйық көшесi, № 25 үйi;</w:t>
      </w:r>
    </w:p>
    <w:bookmarkEnd w:id="27"/>
    <w:bookmarkStart w:name="z44" w:id="28"/>
    <w:p>
      <w:pPr>
        <w:spacing w:after="0"/>
        <w:ind w:left="0"/>
        <w:jc w:val="both"/>
      </w:pPr>
      <w:r>
        <w:rPr>
          <w:rFonts w:ascii="Times New Roman"/>
          <w:b w:val="false"/>
          <w:i w:val="false"/>
          <w:color w:val="000000"/>
          <w:sz w:val="28"/>
        </w:rPr>
        <w:t>
      Северный тұйық көшесi, № 3а, 3б, 3в, 6а, 6б, 6в, 6д, 9, 10, 11, 12 үйлерi;</w:t>
      </w:r>
    </w:p>
    <w:bookmarkEnd w:id="28"/>
    <w:bookmarkStart w:name="z45" w:id="29"/>
    <w:p>
      <w:pPr>
        <w:spacing w:after="0"/>
        <w:ind w:left="0"/>
        <w:jc w:val="both"/>
      </w:pPr>
      <w:r>
        <w:rPr>
          <w:rFonts w:ascii="Times New Roman"/>
          <w:b w:val="false"/>
          <w:i w:val="false"/>
          <w:color w:val="000000"/>
          <w:sz w:val="28"/>
        </w:rPr>
        <w:t>
      Увальный тұйық көшесi, № 1, 2 үйлерi;</w:t>
      </w:r>
    </w:p>
    <w:bookmarkEnd w:id="29"/>
    <w:bookmarkStart w:name="z46" w:id="30"/>
    <w:p>
      <w:pPr>
        <w:spacing w:after="0"/>
        <w:ind w:left="0"/>
        <w:jc w:val="both"/>
      </w:pPr>
      <w:r>
        <w:rPr>
          <w:rFonts w:ascii="Times New Roman"/>
          <w:b w:val="false"/>
          <w:i w:val="false"/>
          <w:color w:val="000000"/>
          <w:sz w:val="28"/>
        </w:rPr>
        <w:t>
      Шухов тұйық көшесi, № 6а, 13, 15, 15а үйлерi;</w:t>
      </w:r>
    </w:p>
    <w:bookmarkEnd w:id="30"/>
    <w:bookmarkStart w:name="z47" w:id="31"/>
    <w:p>
      <w:pPr>
        <w:spacing w:after="0"/>
        <w:ind w:left="0"/>
        <w:jc w:val="both"/>
      </w:pPr>
      <w:r>
        <w:rPr>
          <w:rFonts w:ascii="Times New Roman"/>
          <w:b w:val="false"/>
          <w:i w:val="false"/>
          <w:color w:val="000000"/>
          <w:sz w:val="28"/>
        </w:rPr>
        <w:t>
      Юбилейный тұйық көшесi, № 4, 5 үйлерi;</w:t>
      </w:r>
    </w:p>
    <w:bookmarkEnd w:id="31"/>
    <w:bookmarkStart w:name="z48" w:id="32"/>
    <w:p>
      <w:pPr>
        <w:spacing w:after="0"/>
        <w:ind w:left="0"/>
        <w:jc w:val="both"/>
      </w:pPr>
      <w:r>
        <w:rPr>
          <w:rFonts w:ascii="Times New Roman"/>
          <w:b w:val="false"/>
          <w:i w:val="false"/>
          <w:color w:val="000000"/>
          <w:sz w:val="28"/>
        </w:rPr>
        <w:t>
      Чкалов тұйық көшесi, № 2а үйi;</w:t>
      </w:r>
    </w:p>
    <w:bookmarkEnd w:id="32"/>
    <w:bookmarkStart w:name="z49" w:id="33"/>
    <w:p>
      <w:pPr>
        <w:spacing w:after="0"/>
        <w:ind w:left="0"/>
        <w:jc w:val="both"/>
      </w:pPr>
      <w:r>
        <w:rPr>
          <w:rFonts w:ascii="Times New Roman"/>
          <w:b w:val="false"/>
          <w:i w:val="false"/>
          <w:color w:val="000000"/>
          <w:sz w:val="28"/>
        </w:rPr>
        <w:t>
      3) № 165 сайлау учаскесi:</w:t>
      </w:r>
    </w:p>
    <w:bookmarkEnd w:id="33"/>
    <w:bookmarkStart w:name="z50" w:id="34"/>
    <w:p>
      <w:pPr>
        <w:spacing w:after="0"/>
        <w:ind w:left="0"/>
        <w:jc w:val="both"/>
      </w:pPr>
      <w:r>
        <w:rPr>
          <w:rFonts w:ascii="Times New Roman"/>
          <w:b w:val="false"/>
          <w:i w:val="false"/>
          <w:color w:val="000000"/>
          <w:sz w:val="28"/>
        </w:rPr>
        <w:t>
      сайлау учаскесiнiң орналасқан жерi: Казанка ауылы, Конституция көшесі 11, "Казанка ауылдық мәдениет үйі" ғимараты;</w:t>
      </w:r>
    </w:p>
    <w:bookmarkEnd w:id="34"/>
    <w:bookmarkStart w:name="z51" w:id="35"/>
    <w:p>
      <w:pPr>
        <w:spacing w:after="0"/>
        <w:ind w:left="0"/>
        <w:jc w:val="both"/>
      </w:pPr>
      <w:r>
        <w:rPr>
          <w:rFonts w:ascii="Times New Roman"/>
          <w:b w:val="false"/>
          <w:i w:val="false"/>
          <w:color w:val="000000"/>
          <w:sz w:val="28"/>
        </w:rPr>
        <w:t>
      сайлау учаскесiнiң шекарасы: Казанка ауылы;</w:t>
      </w:r>
    </w:p>
    <w:bookmarkEnd w:id="35"/>
    <w:bookmarkStart w:name="z52" w:id="36"/>
    <w:p>
      <w:pPr>
        <w:spacing w:after="0"/>
        <w:ind w:left="0"/>
        <w:jc w:val="both"/>
      </w:pPr>
      <w:r>
        <w:rPr>
          <w:rFonts w:ascii="Times New Roman"/>
          <w:b w:val="false"/>
          <w:i w:val="false"/>
          <w:color w:val="000000"/>
          <w:sz w:val="28"/>
        </w:rPr>
        <w:t>
      4) № 166 сайлау учаскесi:</w:t>
      </w:r>
    </w:p>
    <w:bookmarkEnd w:id="36"/>
    <w:bookmarkStart w:name="z53" w:id="37"/>
    <w:p>
      <w:pPr>
        <w:spacing w:after="0"/>
        <w:ind w:left="0"/>
        <w:jc w:val="both"/>
      </w:pPr>
      <w:r>
        <w:rPr>
          <w:rFonts w:ascii="Times New Roman"/>
          <w:b w:val="false"/>
          <w:i w:val="false"/>
          <w:color w:val="000000"/>
          <w:sz w:val="28"/>
        </w:rPr>
        <w:t>
      сайлау учаскесiнiң орналасқан жерi: Екатериновка ауылы, Победа көшесі 9, "Солтүстік Қазақстан облысы Жамбыл ауданы әкімдігінің ішкі саясат, мәдениет, тілдерді дамыту және спорт бөлімі" коммуналдық мемлекеттік мекемесінің "Орталықтандырылған кітапхана жүйесі" коммуналдық мемлекеттік мекемесінің Екатериновка ауылдық кітапханасының ғимараты;</w:t>
      </w:r>
    </w:p>
    <w:bookmarkEnd w:id="37"/>
    <w:bookmarkStart w:name="z54" w:id="38"/>
    <w:p>
      <w:pPr>
        <w:spacing w:after="0"/>
        <w:ind w:left="0"/>
        <w:jc w:val="both"/>
      </w:pPr>
      <w:r>
        <w:rPr>
          <w:rFonts w:ascii="Times New Roman"/>
          <w:b w:val="false"/>
          <w:i w:val="false"/>
          <w:color w:val="000000"/>
          <w:sz w:val="28"/>
        </w:rPr>
        <w:t>
      сайлау учаскесiнiң шекаралары: Екатериновка, Светлое ауылдары;</w:t>
      </w:r>
    </w:p>
    <w:bookmarkEnd w:id="38"/>
    <w:bookmarkStart w:name="z55" w:id="39"/>
    <w:p>
      <w:pPr>
        <w:spacing w:after="0"/>
        <w:ind w:left="0"/>
        <w:jc w:val="both"/>
      </w:pPr>
      <w:r>
        <w:rPr>
          <w:rFonts w:ascii="Times New Roman"/>
          <w:b w:val="false"/>
          <w:i w:val="false"/>
          <w:color w:val="000000"/>
          <w:sz w:val="28"/>
        </w:rPr>
        <w:t>
      5) № 167 сайлау учаскесi:</w:t>
      </w:r>
    </w:p>
    <w:bookmarkEnd w:id="39"/>
    <w:bookmarkStart w:name="z56" w:id="40"/>
    <w:p>
      <w:pPr>
        <w:spacing w:after="0"/>
        <w:ind w:left="0"/>
        <w:jc w:val="both"/>
      </w:pPr>
      <w:r>
        <w:rPr>
          <w:rFonts w:ascii="Times New Roman"/>
          <w:b w:val="false"/>
          <w:i w:val="false"/>
          <w:color w:val="000000"/>
          <w:sz w:val="28"/>
        </w:rPr>
        <w:t>
      сайлау учаскесiнiң орналасқан жерi: Железное ауылы, Мир көшесі 34, "Железный ауылыдық клубы" ғимараты ;</w:t>
      </w:r>
    </w:p>
    <w:bookmarkEnd w:id="40"/>
    <w:bookmarkStart w:name="z57" w:id="41"/>
    <w:p>
      <w:pPr>
        <w:spacing w:after="0"/>
        <w:ind w:left="0"/>
        <w:jc w:val="both"/>
      </w:pPr>
      <w:r>
        <w:rPr>
          <w:rFonts w:ascii="Times New Roman"/>
          <w:b w:val="false"/>
          <w:i w:val="false"/>
          <w:color w:val="000000"/>
          <w:sz w:val="28"/>
        </w:rPr>
        <w:t>
      сайлау учаскесiнiң шекаралары: Железное ауылы;</w:t>
      </w:r>
    </w:p>
    <w:bookmarkEnd w:id="41"/>
    <w:bookmarkStart w:name="z58" w:id="42"/>
    <w:p>
      <w:pPr>
        <w:spacing w:after="0"/>
        <w:ind w:left="0"/>
        <w:jc w:val="both"/>
      </w:pPr>
      <w:r>
        <w:rPr>
          <w:rFonts w:ascii="Times New Roman"/>
          <w:b w:val="false"/>
          <w:i w:val="false"/>
          <w:color w:val="000000"/>
          <w:sz w:val="28"/>
        </w:rPr>
        <w:t>
      6) № 168 сайлау учаскесi:</w:t>
      </w:r>
    </w:p>
    <w:bookmarkEnd w:id="42"/>
    <w:bookmarkStart w:name="z59" w:id="43"/>
    <w:p>
      <w:pPr>
        <w:spacing w:after="0"/>
        <w:ind w:left="0"/>
        <w:jc w:val="both"/>
      </w:pPr>
      <w:r>
        <w:rPr>
          <w:rFonts w:ascii="Times New Roman"/>
          <w:b w:val="false"/>
          <w:i w:val="false"/>
          <w:color w:val="000000"/>
          <w:sz w:val="28"/>
        </w:rPr>
        <w:t>
      сайлау учаскесiнiң орналасқан жерi: Новорыбинка ауылы, Береговой көшесі 27,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"Новорыбинка жалпы орта білім беру мектебi" коммуналдық мемлекеттік мекемесінің ғимараты;</w:t>
      </w:r>
    </w:p>
    <w:bookmarkEnd w:id="43"/>
    <w:bookmarkStart w:name="z60" w:id="44"/>
    <w:p>
      <w:pPr>
        <w:spacing w:after="0"/>
        <w:ind w:left="0"/>
        <w:jc w:val="both"/>
      </w:pPr>
      <w:r>
        <w:rPr>
          <w:rFonts w:ascii="Times New Roman"/>
          <w:b w:val="false"/>
          <w:i w:val="false"/>
          <w:color w:val="000000"/>
          <w:sz w:val="28"/>
        </w:rPr>
        <w:t>
      сайлау учаскесiнiң шекарасы: Новорыбинка ауылы;</w:t>
      </w:r>
    </w:p>
    <w:bookmarkEnd w:id="44"/>
    <w:bookmarkStart w:name="z61" w:id="45"/>
    <w:p>
      <w:pPr>
        <w:spacing w:after="0"/>
        <w:ind w:left="0"/>
        <w:jc w:val="both"/>
      </w:pPr>
      <w:r>
        <w:rPr>
          <w:rFonts w:ascii="Times New Roman"/>
          <w:b w:val="false"/>
          <w:i w:val="false"/>
          <w:color w:val="000000"/>
          <w:sz w:val="28"/>
        </w:rPr>
        <w:t>
      7) № 169 сайлау учаскесi:</w:t>
      </w:r>
    </w:p>
    <w:bookmarkEnd w:id="45"/>
    <w:bookmarkStart w:name="z62" w:id="46"/>
    <w:p>
      <w:pPr>
        <w:spacing w:after="0"/>
        <w:ind w:left="0"/>
        <w:jc w:val="both"/>
      </w:pPr>
      <w:r>
        <w:rPr>
          <w:rFonts w:ascii="Times New Roman"/>
          <w:b w:val="false"/>
          <w:i w:val="false"/>
          <w:color w:val="000000"/>
          <w:sz w:val="28"/>
        </w:rPr>
        <w:t>
      сайлау учаскесiнiң орналасқан жерi: Миролюбово ауылы, Школьный көшесі 45,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"Миролюбово бастауыш мектебi" коммуналдық мемлекеттік мекемесінің ғимараты;</w:t>
      </w:r>
    </w:p>
    <w:bookmarkEnd w:id="46"/>
    <w:bookmarkStart w:name="z63" w:id="47"/>
    <w:p>
      <w:pPr>
        <w:spacing w:after="0"/>
        <w:ind w:left="0"/>
        <w:jc w:val="both"/>
      </w:pPr>
      <w:r>
        <w:rPr>
          <w:rFonts w:ascii="Times New Roman"/>
          <w:b w:val="false"/>
          <w:i w:val="false"/>
          <w:color w:val="000000"/>
          <w:sz w:val="28"/>
        </w:rPr>
        <w:t>
      сайлау учаскесiнiң шекарасы: Миролюбово ауылы;</w:t>
      </w:r>
    </w:p>
    <w:bookmarkEnd w:id="47"/>
    <w:bookmarkStart w:name="z64" w:id="48"/>
    <w:p>
      <w:pPr>
        <w:spacing w:after="0"/>
        <w:ind w:left="0"/>
        <w:jc w:val="both"/>
      </w:pPr>
      <w:r>
        <w:rPr>
          <w:rFonts w:ascii="Times New Roman"/>
          <w:b w:val="false"/>
          <w:i w:val="false"/>
          <w:color w:val="000000"/>
          <w:sz w:val="28"/>
        </w:rPr>
        <w:t>
      8) № 170 сайлау учаскесi:</w:t>
      </w:r>
    </w:p>
    <w:bookmarkEnd w:id="48"/>
    <w:bookmarkStart w:name="z65" w:id="49"/>
    <w:p>
      <w:pPr>
        <w:spacing w:after="0"/>
        <w:ind w:left="0"/>
        <w:jc w:val="both"/>
      </w:pPr>
      <w:r>
        <w:rPr>
          <w:rFonts w:ascii="Times New Roman"/>
          <w:b w:val="false"/>
          <w:i w:val="false"/>
          <w:color w:val="000000"/>
          <w:sz w:val="28"/>
        </w:rPr>
        <w:t>
      сайлау учаскесiнiң орналасқан жерi: Кладбинка ауылы, Мир көшесі 42,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"Кладбинка жалпы орта білім беру мектебi" коммуналдық мемлекеттік мекемесінің ғимараты;</w:t>
      </w:r>
    </w:p>
    <w:bookmarkEnd w:id="49"/>
    <w:bookmarkStart w:name="z66" w:id="50"/>
    <w:p>
      <w:pPr>
        <w:spacing w:after="0"/>
        <w:ind w:left="0"/>
        <w:jc w:val="both"/>
      </w:pPr>
      <w:r>
        <w:rPr>
          <w:rFonts w:ascii="Times New Roman"/>
          <w:b w:val="false"/>
          <w:i w:val="false"/>
          <w:color w:val="000000"/>
          <w:sz w:val="28"/>
        </w:rPr>
        <w:t>
      сайлау учаскесiнiң шекаралары: Кладбинка, Сенжарка, Симаки ауылдары;</w:t>
      </w:r>
    </w:p>
    <w:bookmarkEnd w:id="50"/>
    <w:bookmarkStart w:name="z67" w:id="51"/>
    <w:p>
      <w:pPr>
        <w:spacing w:after="0"/>
        <w:ind w:left="0"/>
        <w:jc w:val="both"/>
      </w:pPr>
      <w:r>
        <w:rPr>
          <w:rFonts w:ascii="Times New Roman"/>
          <w:b w:val="false"/>
          <w:i w:val="false"/>
          <w:color w:val="000000"/>
          <w:sz w:val="28"/>
        </w:rPr>
        <w:t>
      9) № 171 сайлау учаскесi:</w:t>
      </w:r>
    </w:p>
    <w:bookmarkEnd w:id="51"/>
    <w:bookmarkStart w:name="z68" w:id="52"/>
    <w:p>
      <w:pPr>
        <w:spacing w:after="0"/>
        <w:ind w:left="0"/>
        <w:jc w:val="both"/>
      </w:pPr>
      <w:r>
        <w:rPr>
          <w:rFonts w:ascii="Times New Roman"/>
          <w:b w:val="false"/>
          <w:i w:val="false"/>
          <w:color w:val="000000"/>
          <w:sz w:val="28"/>
        </w:rPr>
        <w:t>
      сайлау учаскесiнiң орналасқан жерi: Мирное ауылы, Центральный көшесі 14,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"Мирный жалпы орта білім беру мектебi" коммуналдық мемлекеттік мекемесінің ғимараты;</w:t>
      </w:r>
    </w:p>
    <w:bookmarkEnd w:id="52"/>
    <w:bookmarkStart w:name="z69" w:id="53"/>
    <w:p>
      <w:pPr>
        <w:spacing w:after="0"/>
        <w:ind w:left="0"/>
        <w:jc w:val="both"/>
      </w:pPr>
      <w:r>
        <w:rPr>
          <w:rFonts w:ascii="Times New Roman"/>
          <w:b w:val="false"/>
          <w:i w:val="false"/>
          <w:color w:val="000000"/>
          <w:sz w:val="28"/>
        </w:rPr>
        <w:t>
      сайлау учаскесiнiң шекарасы: Мирное ауылы;</w:t>
      </w:r>
    </w:p>
    <w:bookmarkEnd w:id="53"/>
    <w:bookmarkStart w:name="z70" w:id="54"/>
    <w:p>
      <w:pPr>
        <w:spacing w:after="0"/>
        <w:ind w:left="0"/>
        <w:jc w:val="both"/>
      </w:pPr>
      <w:r>
        <w:rPr>
          <w:rFonts w:ascii="Times New Roman"/>
          <w:b w:val="false"/>
          <w:i w:val="false"/>
          <w:color w:val="000000"/>
          <w:sz w:val="28"/>
        </w:rPr>
        <w:t>
      10) № 172 сайлау учаскесi:</w:t>
      </w:r>
    </w:p>
    <w:bookmarkEnd w:id="54"/>
    <w:bookmarkStart w:name="z71" w:id="55"/>
    <w:p>
      <w:pPr>
        <w:spacing w:after="0"/>
        <w:ind w:left="0"/>
        <w:jc w:val="both"/>
      </w:pPr>
      <w:r>
        <w:rPr>
          <w:rFonts w:ascii="Times New Roman"/>
          <w:b w:val="false"/>
          <w:i w:val="false"/>
          <w:color w:val="000000"/>
          <w:sz w:val="28"/>
        </w:rPr>
        <w:t>
      сайлау учаскесiнiң орналасқан жерi: Ұзынкөл ауылы, Мир көшесі 27,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"Ұзынкөл бастауыш мектебi" коммуналдық мемлекеттік мекемесінің ғимараты;</w:t>
      </w:r>
    </w:p>
    <w:bookmarkEnd w:id="55"/>
    <w:bookmarkStart w:name="z72" w:id="56"/>
    <w:p>
      <w:pPr>
        <w:spacing w:after="0"/>
        <w:ind w:left="0"/>
        <w:jc w:val="both"/>
      </w:pPr>
      <w:r>
        <w:rPr>
          <w:rFonts w:ascii="Times New Roman"/>
          <w:b w:val="false"/>
          <w:i w:val="false"/>
          <w:color w:val="000000"/>
          <w:sz w:val="28"/>
        </w:rPr>
        <w:t>
      сайлау учаскесiнiң шекарасы: Ұзынкөл, Рождественка ауылдары;</w:t>
      </w:r>
    </w:p>
    <w:bookmarkEnd w:id="56"/>
    <w:bookmarkStart w:name="z73" w:id="57"/>
    <w:p>
      <w:pPr>
        <w:spacing w:after="0"/>
        <w:ind w:left="0"/>
        <w:jc w:val="both"/>
      </w:pPr>
      <w:r>
        <w:rPr>
          <w:rFonts w:ascii="Times New Roman"/>
          <w:b w:val="false"/>
          <w:i w:val="false"/>
          <w:color w:val="000000"/>
          <w:sz w:val="28"/>
        </w:rPr>
        <w:t>
      11) № 173 сайлау учаскесi:</w:t>
      </w:r>
    </w:p>
    <w:bookmarkEnd w:id="57"/>
    <w:bookmarkStart w:name="z74" w:id="58"/>
    <w:p>
      <w:pPr>
        <w:spacing w:after="0"/>
        <w:ind w:left="0"/>
        <w:jc w:val="both"/>
      </w:pPr>
      <w:r>
        <w:rPr>
          <w:rFonts w:ascii="Times New Roman"/>
          <w:b w:val="false"/>
          <w:i w:val="false"/>
          <w:color w:val="000000"/>
          <w:sz w:val="28"/>
        </w:rPr>
        <w:t>
      сайлау учаскесiнiң орналасқан жерi: Петровка ауылы, Октябрьский көшесі 25,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"Петровка негізгі орта мектебi" коммуналдық мемлекеттік мекемесінің ғимараты;</w:t>
      </w:r>
    </w:p>
    <w:bookmarkEnd w:id="58"/>
    <w:bookmarkStart w:name="z75" w:id="59"/>
    <w:p>
      <w:pPr>
        <w:spacing w:after="0"/>
        <w:ind w:left="0"/>
        <w:jc w:val="both"/>
      </w:pPr>
      <w:r>
        <w:rPr>
          <w:rFonts w:ascii="Times New Roman"/>
          <w:b w:val="false"/>
          <w:i w:val="false"/>
          <w:color w:val="000000"/>
          <w:sz w:val="28"/>
        </w:rPr>
        <w:t>
      сайлау учаскесiнiң шекарасы: Петровка ауылы;</w:t>
      </w:r>
    </w:p>
    <w:bookmarkEnd w:id="59"/>
    <w:bookmarkStart w:name="z76" w:id="60"/>
    <w:p>
      <w:pPr>
        <w:spacing w:after="0"/>
        <w:ind w:left="0"/>
        <w:jc w:val="both"/>
      </w:pPr>
      <w:r>
        <w:rPr>
          <w:rFonts w:ascii="Times New Roman"/>
          <w:b w:val="false"/>
          <w:i w:val="false"/>
          <w:color w:val="000000"/>
          <w:sz w:val="28"/>
        </w:rPr>
        <w:t>
      12) № 174 сайлау учаскесi:</w:t>
      </w:r>
    </w:p>
    <w:bookmarkEnd w:id="60"/>
    <w:bookmarkStart w:name="z77" w:id="61"/>
    <w:p>
      <w:pPr>
        <w:spacing w:after="0"/>
        <w:ind w:left="0"/>
        <w:jc w:val="both"/>
      </w:pPr>
      <w:r>
        <w:rPr>
          <w:rFonts w:ascii="Times New Roman"/>
          <w:b w:val="false"/>
          <w:i w:val="false"/>
          <w:color w:val="000000"/>
          <w:sz w:val="28"/>
        </w:rPr>
        <w:t>
      сайлау учаскесiнiң орналасқан жерi: Айымжан ауылы, Абай көшесі 41,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"Айымжан жалпы орта білім беру мектебi" коммуналдық мемлекеттік мекемесінің ғимараты;</w:t>
      </w:r>
    </w:p>
    <w:bookmarkEnd w:id="61"/>
    <w:bookmarkStart w:name="z78" w:id="62"/>
    <w:p>
      <w:pPr>
        <w:spacing w:after="0"/>
        <w:ind w:left="0"/>
        <w:jc w:val="both"/>
      </w:pPr>
      <w:r>
        <w:rPr>
          <w:rFonts w:ascii="Times New Roman"/>
          <w:b w:val="false"/>
          <w:i w:val="false"/>
          <w:color w:val="000000"/>
          <w:sz w:val="28"/>
        </w:rPr>
        <w:t>
      сайлау учаскесiнiң шекарасы: Айымжан ауылы;</w:t>
      </w:r>
    </w:p>
    <w:bookmarkEnd w:id="62"/>
    <w:bookmarkStart w:name="z79" w:id="63"/>
    <w:p>
      <w:pPr>
        <w:spacing w:after="0"/>
        <w:ind w:left="0"/>
        <w:jc w:val="both"/>
      </w:pPr>
      <w:r>
        <w:rPr>
          <w:rFonts w:ascii="Times New Roman"/>
          <w:b w:val="false"/>
          <w:i w:val="false"/>
          <w:color w:val="000000"/>
          <w:sz w:val="28"/>
        </w:rPr>
        <w:t>
      13) № 175 сайлау учаскесi:</w:t>
      </w:r>
    </w:p>
    <w:bookmarkEnd w:id="63"/>
    <w:bookmarkStart w:name="z80" w:id="64"/>
    <w:p>
      <w:pPr>
        <w:spacing w:after="0"/>
        <w:ind w:left="0"/>
        <w:jc w:val="both"/>
      </w:pPr>
      <w:r>
        <w:rPr>
          <w:rFonts w:ascii="Times New Roman"/>
          <w:b w:val="false"/>
          <w:i w:val="false"/>
          <w:color w:val="000000"/>
          <w:sz w:val="28"/>
        </w:rPr>
        <w:t>
      сайлау учаскесiнiң орналасқан жерi: Буденное ауылы, Школьный көшесі 26,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"Буденное жалпы орта білім беру мектебi" коммуналдық мемлекеттік мекемесінің ғимараты;</w:t>
      </w:r>
    </w:p>
    <w:bookmarkEnd w:id="64"/>
    <w:bookmarkStart w:name="z81" w:id="65"/>
    <w:p>
      <w:pPr>
        <w:spacing w:after="0"/>
        <w:ind w:left="0"/>
        <w:jc w:val="both"/>
      </w:pPr>
      <w:r>
        <w:rPr>
          <w:rFonts w:ascii="Times New Roman"/>
          <w:b w:val="false"/>
          <w:i w:val="false"/>
          <w:color w:val="000000"/>
          <w:sz w:val="28"/>
        </w:rPr>
        <w:t>
      сайлау учаскесiнiң шекаралары: Буденное, Кабань ауылдары;</w:t>
      </w:r>
    </w:p>
    <w:bookmarkEnd w:id="65"/>
    <w:bookmarkStart w:name="z82" w:id="66"/>
    <w:p>
      <w:pPr>
        <w:spacing w:after="0"/>
        <w:ind w:left="0"/>
        <w:jc w:val="both"/>
      </w:pPr>
      <w:r>
        <w:rPr>
          <w:rFonts w:ascii="Times New Roman"/>
          <w:b w:val="false"/>
          <w:i w:val="false"/>
          <w:color w:val="000000"/>
          <w:sz w:val="28"/>
        </w:rPr>
        <w:t>
      14) № 176 сайлау учаскесi:</w:t>
      </w:r>
    </w:p>
    <w:bookmarkEnd w:id="66"/>
    <w:bookmarkStart w:name="z83" w:id="67"/>
    <w:p>
      <w:pPr>
        <w:spacing w:after="0"/>
        <w:ind w:left="0"/>
        <w:jc w:val="both"/>
      </w:pPr>
      <w:r>
        <w:rPr>
          <w:rFonts w:ascii="Times New Roman"/>
          <w:b w:val="false"/>
          <w:i w:val="false"/>
          <w:color w:val="000000"/>
          <w:sz w:val="28"/>
        </w:rPr>
        <w:t>
      Сайлау учаскесінің орналасқан жері: Калиновка ауылы, Степная көшесі 9;</w:t>
      </w:r>
    </w:p>
    <w:bookmarkEnd w:id="67"/>
    <w:bookmarkStart w:name="z84" w:id="68"/>
    <w:p>
      <w:pPr>
        <w:spacing w:after="0"/>
        <w:ind w:left="0"/>
        <w:jc w:val="both"/>
      </w:pPr>
      <w:r>
        <w:rPr>
          <w:rFonts w:ascii="Times New Roman"/>
          <w:b w:val="false"/>
          <w:i w:val="false"/>
          <w:color w:val="000000"/>
          <w:sz w:val="28"/>
        </w:rPr>
        <w:t>
      сайлау учаскесінің шекаралары: Калиновка ауылы, Чапаевка ауылы.</w:t>
      </w:r>
    </w:p>
    <w:bookmarkEnd w:id="68"/>
    <w:bookmarkStart w:name="z85" w:id="69"/>
    <w:p>
      <w:pPr>
        <w:spacing w:after="0"/>
        <w:ind w:left="0"/>
        <w:jc w:val="both"/>
      </w:pPr>
      <w:r>
        <w:rPr>
          <w:rFonts w:ascii="Times New Roman"/>
          <w:b w:val="false"/>
          <w:i w:val="false"/>
          <w:color w:val="000000"/>
          <w:sz w:val="28"/>
        </w:rPr>
        <w:t>
      15) № 178 сайлау учаскесi:</w:t>
      </w:r>
    </w:p>
    <w:bookmarkEnd w:id="69"/>
    <w:bookmarkStart w:name="z86" w:id="70"/>
    <w:p>
      <w:pPr>
        <w:spacing w:after="0"/>
        <w:ind w:left="0"/>
        <w:jc w:val="both"/>
      </w:pPr>
      <w:r>
        <w:rPr>
          <w:rFonts w:ascii="Times New Roman"/>
          <w:b w:val="false"/>
          <w:i w:val="false"/>
          <w:color w:val="000000"/>
          <w:sz w:val="28"/>
        </w:rPr>
        <w:t>
      сайлау учаскесiнiң орналасқан жерi: Пресноредуть ауылы, Школьный көшесі 18,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"Пресноредуть жалпы орта білім беру мектебi" коммуналдық мемлекеттік мекемесінің ғимараты;</w:t>
      </w:r>
    </w:p>
    <w:bookmarkEnd w:id="70"/>
    <w:bookmarkStart w:name="z87" w:id="71"/>
    <w:p>
      <w:pPr>
        <w:spacing w:after="0"/>
        <w:ind w:left="0"/>
        <w:jc w:val="both"/>
      </w:pPr>
      <w:r>
        <w:rPr>
          <w:rFonts w:ascii="Times New Roman"/>
          <w:b w:val="false"/>
          <w:i w:val="false"/>
          <w:color w:val="000000"/>
          <w:sz w:val="28"/>
        </w:rPr>
        <w:t>
      сайлау учаскесiнiң шекаралары: Пресноредуть, Ястребинка ауылдары;</w:t>
      </w:r>
    </w:p>
    <w:bookmarkEnd w:id="71"/>
    <w:bookmarkStart w:name="z88" w:id="72"/>
    <w:p>
      <w:pPr>
        <w:spacing w:after="0"/>
        <w:ind w:left="0"/>
        <w:jc w:val="both"/>
      </w:pPr>
      <w:r>
        <w:rPr>
          <w:rFonts w:ascii="Times New Roman"/>
          <w:b w:val="false"/>
          <w:i w:val="false"/>
          <w:color w:val="000000"/>
          <w:sz w:val="28"/>
        </w:rPr>
        <w:t>
      16) № 179 сайлау учаскесi:</w:t>
      </w:r>
    </w:p>
    <w:bookmarkEnd w:id="72"/>
    <w:bookmarkStart w:name="z89" w:id="73"/>
    <w:p>
      <w:pPr>
        <w:spacing w:after="0"/>
        <w:ind w:left="0"/>
        <w:jc w:val="both"/>
      </w:pPr>
      <w:r>
        <w:rPr>
          <w:rFonts w:ascii="Times New Roman"/>
          <w:b w:val="false"/>
          <w:i w:val="false"/>
          <w:color w:val="000000"/>
          <w:sz w:val="28"/>
        </w:rPr>
        <w:t>
      сайлау учаскесiнiң орналасқан жерi: Макарьевка ауылы, Школьный көшесі 12;</w:t>
      </w:r>
    </w:p>
    <w:bookmarkEnd w:id="73"/>
    <w:bookmarkStart w:name="z90" w:id="74"/>
    <w:p>
      <w:pPr>
        <w:spacing w:after="0"/>
        <w:ind w:left="0"/>
        <w:jc w:val="both"/>
      </w:pPr>
      <w:r>
        <w:rPr>
          <w:rFonts w:ascii="Times New Roman"/>
          <w:b w:val="false"/>
          <w:i w:val="false"/>
          <w:color w:val="000000"/>
          <w:sz w:val="28"/>
        </w:rPr>
        <w:t>
      сайлау учаскесiнiң шекаралары: Макарьевка ауылы, Нұрымбет ауылы;</w:t>
      </w:r>
    </w:p>
    <w:bookmarkEnd w:id="74"/>
    <w:bookmarkStart w:name="z91" w:id="75"/>
    <w:p>
      <w:pPr>
        <w:spacing w:after="0"/>
        <w:ind w:left="0"/>
        <w:jc w:val="both"/>
      </w:pPr>
      <w:r>
        <w:rPr>
          <w:rFonts w:ascii="Times New Roman"/>
          <w:b w:val="false"/>
          <w:i w:val="false"/>
          <w:color w:val="000000"/>
          <w:sz w:val="28"/>
        </w:rPr>
        <w:t>
      17) № 180 сайлау учаскесi:</w:t>
      </w:r>
    </w:p>
    <w:bookmarkEnd w:id="75"/>
    <w:bookmarkStart w:name="z92" w:id="76"/>
    <w:p>
      <w:pPr>
        <w:spacing w:after="0"/>
        <w:ind w:left="0"/>
        <w:jc w:val="both"/>
      </w:pPr>
      <w:r>
        <w:rPr>
          <w:rFonts w:ascii="Times New Roman"/>
          <w:b w:val="false"/>
          <w:i w:val="false"/>
          <w:color w:val="000000"/>
          <w:sz w:val="28"/>
        </w:rPr>
        <w:t>
      сайлау учаскесiнiң орналасқан жерi: Архангелка ауылы, Центральный көшесі 29,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"Архангелка жалпы орта білім беру мектебi" коммуналдық мемлекеттік мекемесінің ғимараты;</w:t>
      </w:r>
    </w:p>
    <w:bookmarkEnd w:id="76"/>
    <w:bookmarkStart w:name="z93" w:id="77"/>
    <w:p>
      <w:pPr>
        <w:spacing w:after="0"/>
        <w:ind w:left="0"/>
        <w:jc w:val="both"/>
      </w:pPr>
      <w:r>
        <w:rPr>
          <w:rFonts w:ascii="Times New Roman"/>
          <w:b w:val="false"/>
          <w:i w:val="false"/>
          <w:color w:val="000000"/>
          <w:sz w:val="28"/>
        </w:rPr>
        <w:t>
      сайлау учаскесiнiң шекарасы: Архангелка ауылы;</w:t>
      </w:r>
    </w:p>
    <w:bookmarkEnd w:id="77"/>
    <w:bookmarkStart w:name="z94" w:id="78"/>
    <w:p>
      <w:pPr>
        <w:spacing w:after="0"/>
        <w:ind w:left="0"/>
        <w:jc w:val="both"/>
      </w:pPr>
      <w:r>
        <w:rPr>
          <w:rFonts w:ascii="Times New Roman"/>
          <w:b w:val="false"/>
          <w:i w:val="false"/>
          <w:color w:val="000000"/>
          <w:sz w:val="28"/>
        </w:rPr>
        <w:t>
      18) № 181 сайлау учаскесi:</w:t>
      </w:r>
    </w:p>
    <w:bookmarkEnd w:id="78"/>
    <w:bookmarkStart w:name="z95" w:id="79"/>
    <w:p>
      <w:pPr>
        <w:spacing w:after="0"/>
        <w:ind w:left="0"/>
        <w:jc w:val="both"/>
      </w:pPr>
      <w:r>
        <w:rPr>
          <w:rFonts w:ascii="Times New Roman"/>
          <w:b w:val="false"/>
          <w:i w:val="false"/>
          <w:color w:val="000000"/>
          <w:sz w:val="28"/>
        </w:rPr>
        <w:t>
      сайлау учаскесiнiң орналасқан жерi: Айтуар ауылы, Достық көшесі 1 "А",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"Айтуар негiзгi орта мектебi" коммуналдық мемлекеттік мекемесінің ғимараты;</w:t>
      </w:r>
    </w:p>
    <w:bookmarkEnd w:id="79"/>
    <w:bookmarkStart w:name="z96" w:id="80"/>
    <w:p>
      <w:pPr>
        <w:spacing w:after="0"/>
        <w:ind w:left="0"/>
        <w:jc w:val="both"/>
      </w:pPr>
      <w:r>
        <w:rPr>
          <w:rFonts w:ascii="Times New Roman"/>
          <w:b w:val="false"/>
          <w:i w:val="false"/>
          <w:color w:val="000000"/>
          <w:sz w:val="28"/>
        </w:rPr>
        <w:t>
      сайлау учаскесiнiң шекарасы: Айтуар, Үлгі ауылдары;</w:t>
      </w:r>
    </w:p>
    <w:bookmarkEnd w:id="80"/>
    <w:bookmarkStart w:name="z97" w:id="81"/>
    <w:p>
      <w:pPr>
        <w:spacing w:after="0"/>
        <w:ind w:left="0"/>
        <w:jc w:val="both"/>
      </w:pPr>
      <w:r>
        <w:rPr>
          <w:rFonts w:ascii="Times New Roman"/>
          <w:b w:val="false"/>
          <w:i w:val="false"/>
          <w:color w:val="000000"/>
          <w:sz w:val="28"/>
        </w:rPr>
        <w:t>
      19) № 182 сайлау учаскесi:</w:t>
      </w:r>
    </w:p>
    <w:bookmarkEnd w:id="81"/>
    <w:bookmarkStart w:name="z98" w:id="82"/>
    <w:p>
      <w:pPr>
        <w:spacing w:after="0"/>
        <w:ind w:left="0"/>
        <w:jc w:val="both"/>
      </w:pPr>
      <w:r>
        <w:rPr>
          <w:rFonts w:ascii="Times New Roman"/>
          <w:b w:val="false"/>
          <w:i w:val="false"/>
          <w:color w:val="000000"/>
          <w:sz w:val="28"/>
        </w:rPr>
        <w:t>
      сайлау учаскесiнiң орналасқан жерi: Баян ауылы, Мықтыбай көшесі 1, "Баян ауылының мәдени-ойын-сауық орталығы" ғимараты;</w:t>
      </w:r>
    </w:p>
    <w:bookmarkEnd w:id="82"/>
    <w:bookmarkStart w:name="z99" w:id="83"/>
    <w:p>
      <w:pPr>
        <w:spacing w:after="0"/>
        <w:ind w:left="0"/>
        <w:jc w:val="both"/>
      </w:pPr>
      <w:r>
        <w:rPr>
          <w:rFonts w:ascii="Times New Roman"/>
          <w:b w:val="false"/>
          <w:i w:val="false"/>
          <w:color w:val="000000"/>
          <w:sz w:val="28"/>
        </w:rPr>
        <w:t>
      сайлау учаскесiнiң шекаралары: Баян ауылы;</w:t>
      </w:r>
    </w:p>
    <w:bookmarkEnd w:id="83"/>
    <w:bookmarkStart w:name="z100" w:id="84"/>
    <w:p>
      <w:pPr>
        <w:spacing w:after="0"/>
        <w:ind w:left="0"/>
        <w:jc w:val="both"/>
      </w:pPr>
      <w:r>
        <w:rPr>
          <w:rFonts w:ascii="Times New Roman"/>
          <w:b w:val="false"/>
          <w:i w:val="false"/>
          <w:color w:val="000000"/>
          <w:sz w:val="28"/>
        </w:rPr>
        <w:t>
      20) № 183 сайлау учаскесi:</w:t>
      </w:r>
    </w:p>
    <w:bookmarkEnd w:id="84"/>
    <w:bookmarkStart w:name="z101" w:id="85"/>
    <w:p>
      <w:pPr>
        <w:spacing w:after="0"/>
        <w:ind w:left="0"/>
        <w:jc w:val="both"/>
      </w:pPr>
      <w:r>
        <w:rPr>
          <w:rFonts w:ascii="Times New Roman"/>
          <w:b w:val="false"/>
          <w:i w:val="false"/>
          <w:color w:val="000000"/>
          <w:sz w:val="28"/>
        </w:rPr>
        <w:t>
      сайлау учаскесiнiң орналасқан жерi: Баймағамбет Iзтөлин ауылы, 3 өтетін жері, "Әжімбай - Агро" жауапкершілігі шектеулі серіктестігінің кеңсесі;</w:t>
      </w:r>
    </w:p>
    <w:bookmarkEnd w:id="85"/>
    <w:bookmarkStart w:name="z102" w:id="86"/>
    <w:p>
      <w:pPr>
        <w:spacing w:after="0"/>
        <w:ind w:left="0"/>
        <w:jc w:val="both"/>
      </w:pPr>
      <w:r>
        <w:rPr>
          <w:rFonts w:ascii="Times New Roman"/>
          <w:b w:val="false"/>
          <w:i w:val="false"/>
          <w:color w:val="000000"/>
          <w:sz w:val="28"/>
        </w:rPr>
        <w:t>
      сайлау учаскесiнiң шекарасы: Баймағамбет Iзтөлин ауылы;</w:t>
      </w:r>
    </w:p>
    <w:bookmarkEnd w:id="86"/>
    <w:bookmarkStart w:name="z103" w:id="87"/>
    <w:p>
      <w:pPr>
        <w:spacing w:after="0"/>
        <w:ind w:left="0"/>
        <w:jc w:val="both"/>
      </w:pPr>
      <w:r>
        <w:rPr>
          <w:rFonts w:ascii="Times New Roman"/>
          <w:b w:val="false"/>
          <w:i w:val="false"/>
          <w:color w:val="000000"/>
          <w:sz w:val="28"/>
        </w:rPr>
        <w:t>
      21) № 184 сайлау учаскесi:</w:t>
      </w:r>
    </w:p>
    <w:bookmarkEnd w:id="87"/>
    <w:bookmarkStart w:name="z104" w:id="88"/>
    <w:p>
      <w:pPr>
        <w:spacing w:after="0"/>
        <w:ind w:left="0"/>
        <w:jc w:val="both"/>
      </w:pPr>
      <w:r>
        <w:rPr>
          <w:rFonts w:ascii="Times New Roman"/>
          <w:b w:val="false"/>
          <w:i w:val="false"/>
          <w:color w:val="000000"/>
          <w:sz w:val="28"/>
        </w:rPr>
        <w:t>
      сайлау учаскесiнiң орналасқан жерi: Благовещенка ауылы, Мир көшесi 7,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"Благовещенка жалпы орта білім беру мектебі - бөбекжай" коммуналдық мемлекеттік мекемесінің ғимараты;</w:t>
      </w:r>
    </w:p>
    <w:bookmarkEnd w:id="88"/>
    <w:bookmarkStart w:name="z105" w:id="89"/>
    <w:p>
      <w:pPr>
        <w:spacing w:after="0"/>
        <w:ind w:left="0"/>
        <w:jc w:val="both"/>
      </w:pPr>
      <w:r>
        <w:rPr>
          <w:rFonts w:ascii="Times New Roman"/>
          <w:b w:val="false"/>
          <w:i w:val="false"/>
          <w:color w:val="000000"/>
          <w:sz w:val="28"/>
        </w:rPr>
        <w:t>
      сайлау учаскесiнiң шекаралары: Благовещенка ауылы Береговой, Восточный, Гагарин, Дальний, Жамбыл, Лесная, Мир, Молодежный, Новый, Северный, Сегiз - Серi, Степной, Строительный, Шухов, Энергетиктер, Юбилейный, Ізтөлин, Абай, Центральная көшелерi;</w:t>
      </w:r>
    </w:p>
    <w:bookmarkEnd w:id="89"/>
    <w:bookmarkStart w:name="z106" w:id="90"/>
    <w:p>
      <w:pPr>
        <w:spacing w:after="0"/>
        <w:ind w:left="0"/>
        <w:jc w:val="both"/>
      </w:pPr>
      <w:r>
        <w:rPr>
          <w:rFonts w:ascii="Times New Roman"/>
          <w:b w:val="false"/>
          <w:i w:val="false"/>
          <w:color w:val="000000"/>
          <w:sz w:val="28"/>
        </w:rPr>
        <w:t>
      Абай, Интернациональный, Коммунистический, Пионерский, Пушкин тұйық көшелерi;</w:t>
      </w:r>
    </w:p>
    <w:bookmarkEnd w:id="90"/>
    <w:bookmarkStart w:name="z107" w:id="91"/>
    <w:p>
      <w:pPr>
        <w:spacing w:after="0"/>
        <w:ind w:left="0"/>
        <w:jc w:val="both"/>
      </w:pPr>
      <w:r>
        <w:rPr>
          <w:rFonts w:ascii="Times New Roman"/>
          <w:b w:val="false"/>
          <w:i w:val="false"/>
          <w:color w:val="000000"/>
          <w:sz w:val="28"/>
        </w:rPr>
        <w:t>
      22) № 185 сайлау учаскесi:</w:t>
      </w:r>
    </w:p>
    <w:bookmarkEnd w:id="91"/>
    <w:bookmarkStart w:name="z108" w:id="92"/>
    <w:p>
      <w:pPr>
        <w:spacing w:after="0"/>
        <w:ind w:left="0"/>
        <w:jc w:val="both"/>
      </w:pPr>
      <w:r>
        <w:rPr>
          <w:rFonts w:ascii="Times New Roman"/>
          <w:b w:val="false"/>
          <w:i w:val="false"/>
          <w:color w:val="000000"/>
          <w:sz w:val="28"/>
        </w:rPr>
        <w:t>
      сайлау учаскесiнiң орналасқан жерi: Майбалық ауылы, Уәлиханов көшесі 9,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"Майбалық жалпы орта білім беру мектебi" коммуналдық мемлекеттік мекемесінің ғимараты;</w:t>
      </w:r>
    </w:p>
    <w:bookmarkEnd w:id="92"/>
    <w:bookmarkStart w:name="z109" w:id="93"/>
    <w:p>
      <w:pPr>
        <w:spacing w:after="0"/>
        <w:ind w:left="0"/>
        <w:jc w:val="both"/>
      </w:pPr>
      <w:r>
        <w:rPr>
          <w:rFonts w:ascii="Times New Roman"/>
          <w:b w:val="false"/>
          <w:i w:val="false"/>
          <w:color w:val="000000"/>
          <w:sz w:val="28"/>
        </w:rPr>
        <w:t>
      сайлау учаскесiнiң шекарасы: Майбалық ауылы;</w:t>
      </w:r>
    </w:p>
    <w:bookmarkEnd w:id="93"/>
    <w:bookmarkStart w:name="z110" w:id="94"/>
    <w:p>
      <w:pPr>
        <w:spacing w:after="0"/>
        <w:ind w:left="0"/>
        <w:jc w:val="both"/>
      </w:pPr>
      <w:r>
        <w:rPr>
          <w:rFonts w:ascii="Times New Roman"/>
          <w:b w:val="false"/>
          <w:i w:val="false"/>
          <w:color w:val="000000"/>
          <w:sz w:val="28"/>
        </w:rPr>
        <w:t>
      23) № 186 сайлау учаскесi:</w:t>
      </w:r>
    </w:p>
    <w:bookmarkEnd w:id="94"/>
    <w:bookmarkStart w:name="z111" w:id="95"/>
    <w:p>
      <w:pPr>
        <w:spacing w:after="0"/>
        <w:ind w:left="0"/>
        <w:jc w:val="both"/>
      </w:pPr>
      <w:r>
        <w:rPr>
          <w:rFonts w:ascii="Times New Roman"/>
          <w:b w:val="false"/>
          <w:i w:val="false"/>
          <w:color w:val="000000"/>
          <w:sz w:val="28"/>
        </w:rPr>
        <w:t>
      сайлау учаскесiнiң орналасқан жерi: Жамбыл ауылы, Мектеп көшесі 4,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"Жамбыл жалпы орта білім беру мектебi" коммуналдық мемлекеттік мекемесінің ғимараты;</w:t>
      </w:r>
    </w:p>
    <w:bookmarkEnd w:id="95"/>
    <w:bookmarkStart w:name="z112" w:id="96"/>
    <w:p>
      <w:pPr>
        <w:spacing w:after="0"/>
        <w:ind w:left="0"/>
        <w:jc w:val="both"/>
      </w:pPr>
      <w:r>
        <w:rPr>
          <w:rFonts w:ascii="Times New Roman"/>
          <w:b w:val="false"/>
          <w:i w:val="false"/>
          <w:color w:val="000000"/>
          <w:sz w:val="28"/>
        </w:rPr>
        <w:t>
      сайлау учаскесiнiң шекаралары: Жамбыл, Амангелді, Суаткөл, Қарағаш ауылдары;</w:t>
      </w:r>
    </w:p>
    <w:bookmarkEnd w:id="96"/>
    <w:bookmarkStart w:name="z113" w:id="97"/>
    <w:p>
      <w:pPr>
        <w:spacing w:after="0"/>
        <w:ind w:left="0"/>
        <w:jc w:val="both"/>
      </w:pPr>
      <w:r>
        <w:rPr>
          <w:rFonts w:ascii="Times New Roman"/>
          <w:b w:val="false"/>
          <w:i w:val="false"/>
          <w:color w:val="000000"/>
          <w:sz w:val="28"/>
        </w:rPr>
        <w:t>
      24) № 187 сайлау учаскесi:</w:t>
      </w:r>
    </w:p>
    <w:bookmarkEnd w:id="97"/>
    <w:bookmarkStart w:name="z114" w:id="98"/>
    <w:p>
      <w:pPr>
        <w:spacing w:after="0"/>
        <w:ind w:left="0"/>
        <w:jc w:val="both"/>
      </w:pPr>
      <w:r>
        <w:rPr>
          <w:rFonts w:ascii="Times New Roman"/>
          <w:b w:val="false"/>
          <w:i w:val="false"/>
          <w:color w:val="000000"/>
          <w:sz w:val="28"/>
        </w:rPr>
        <w:t>
      сайлау учаскесiнiң орналасқан жерi: Есперлi ауылы, Мектеп көшесі 2,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"Есперлi негiзгi орта мектебi" коммуналдық мемлекеттік мекемесінің ғимараты;</w:t>
      </w:r>
    </w:p>
    <w:bookmarkEnd w:id="98"/>
    <w:bookmarkStart w:name="z115" w:id="99"/>
    <w:p>
      <w:pPr>
        <w:spacing w:after="0"/>
        <w:ind w:left="0"/>
        <w:jc w:val="both"/>
      </w:pPr>
      <w:r>
        <w:rPr>
          <w:rFonts w:ascii="Times New Roman"/>
          <w:b w:val="false"/>
          <w:i w:val="false"/>
          <w:color w:val="000000"/>
          <w:sz w:val="28"/>
        </w:rPr>
        <w:t>
      сайлау учаскесiнiң шекарасы: Есперлi ауылы;</w:t>
      </w:r>
    </w:p>
    <w:bookmarkEnd w:id="99"/>
    <w:bookmarkStart w:name="z116" w:id="100"/>
    <w:p>
      <w:pPr>
        <w:spacing w:after="0"/>
        <w:ind w:left="0"/>
        <w:jc w:val="both"/>
      </w:pPr>
      <w:r>
        <w:rPr>
          <w:rFonts w:ascii="Times New Roman"/>
          <w:b w:val="false"/>
          <w:i w:val="false"/>
          <w:color w:val="000000"/>
          <w:sz w:val="28"/>
        </w:rPr>
        <w:t>
      25) № 188 сайлау учаскесi:</w:t>
      </w:r>
    </w:p>
    <w:bookmarkEnd w:id="100"/>
    <w:bookmarkStart w:name="z117" w:id="101"/>
    <w:p>
      <w:pPr>
        <w:spacing w:after="0"/>
        <w:ind w:left="0"/>
        <w:jc w:val="both"/>
      </w:pPr>
      <w:r>
        <w:rPr>
          <w:rFonts w:ascii="Times New Roman"/>
          <w:b w:val="false"/>
          <w:i w:val="false"/>
          <w:color w:val="000000"/>
          <w:sz w:val="28"/>
        </w:rPr>
        <w:t>
      сайлау учаскесiнiң орналасқан жерi: Святодуховка ауылы, Мектеп көшесі 4,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"Сәбит Мұқанов атындағы жалпы орта білім беру мектебі" коммуналдық мемлекеттік мекемесінің ғимараты;</w:t>
      </w:r>
    </w:p>
    <w:bookmarkEnd w:id="101"/>
    <w:bookmarkStart w:name="z118" w:id="102"/>
    <w:p>
      <w:pPr>
        <w:spacing w:after="0"/>
        <w:ind w:left="0"/>
        <w:jc w:val="both"/>
      </w:pPr>
      <w:r>
        <w:rPr>
          <w:rFonts w:ascii="Times New Roman"/>
          <w:b w:val="false"/>
          <w:i w:val="false"/>
          <w:color w:val="000000"/>
          <w:sz w:val="28"/>
        </w:rPr>
        <w:t>
      сайлау учаскесiнiң шекарасы: Святодуховка, Ольговка ауылдары;</w:t>
      </w:r>
    </w:p>
    <w:bookmarkEnd w:id="102"/>
    <w:bookmarkStart w:name="z119" w:id="103"/>
    <w:p>
      <w:pPr>
        <w:spacing w:after="0"/>
        <w:ind w:left="0"/>
        <w:jc w:val="both"/>
      </w:pPr>
      <w:r>
        <w:rPr>
          <w:rFonts w:ascii="Times New Roman"/>
          <w:b w:val="false"/>
          <w:i w:val="false"/>
          <w:color w:val="000000"/>
          <w:sz w:val="28"/>
        </w:rPr>
        <w:t>
      26) № 189 сайлау учаскесi:</w:t>
      </w:r>
    </w:p>
    <w:bookmarkEnd w:id="103"/>
    <w:bookmarkStart w:name="z120" w:id="104"/>
    <w:p>
      <w:pPr>
        <w:spacing w:after="0"/>
        <w:ind w:left="0"/>
        <w:jc w:val="both"/>
      </w:pPr>
      <w:r>
        <w:rPr>
          <w:rFonts w:ascii="Times New Roman"/>
          <w:b w:val="false"/>
          <w:i w:val="false"/>
          <w:color w:val="000000"/>
          <w:sz w:val="28"/>
        </w:rPr>
        <w:t>
      сайлау учаскесiнiң орналасқан жерi: Сәбит ауылы, Сәбит Мұқанов көшесі 2,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"Сәбит негiзгi орта мектебi" коммуналдық мемлекеттік мекемесінің ғимараты;</w:t>
      </w:r>
    </w:p>
    <w:bookmarkEnd w:id="104"/>
    <w:bookmarkStart w:name="z121" w:id="105"/>
    <w:p>
      <w:pPr>
        <w:spacing w:after="0"/>
        <w:ind w:left="0"/>
        <w:jc w:val="both"/>
      </w:pPr>
      <w:r>
        <w:rPr>
          <w:rFonts w:ascii="Times New Roman"/>
          <w:b w:val="false"/>
          <w:i w:val="false"/>
          <w:color w:val="000000"/>
          <w:sz w:val="28"/>
        </w:rPr>
        <w:t>
      сайлау учаскесiнiң шекарасы: Сәбит ауылы;</w:t>
      </w:r>
    </w:p>
    <w:bookmarkEnd w:id="105"/>
    <w:bookmarkStart w:name="z122" w:id="106"/>
    <w:p>
      <w:pPr>
        <w:spacing w:after="0"/>
        <w:ind w:left="0"/>
        <w:jc w:val="both"/>
      </w:pPr>
      <w:r>
        <w:rPr>
          <w:rFonts w:ascii="Times New Roman"/>
          <w:b w:val="false"/>
          <w:i w:val="false"/>
          <w:color w:val="000000"/>
          <w:sz w:val="28"/>
        </w:rPr>
        <w:t>
      27) № 190 сайлау учаскесi:</w:t>
      </w:r>
    </w:p>
    <w:bookmarkEnd w:id="106"/>
    <w:bookmarkStart w:name="z123" w:id="107"/>
    <w:p>
      <w:pPr>
        <w:spacing w:after="0"/>
        <w:ind w:left="0"/>
        <w:jc w:val="both"/>
      </w:pPr>
      <w:r>
        <w:rPr>
          <w:rFonts w:ascii="Times New Roman"/>
          <w:b w:val="false"/>
          <w:i w:val="false"/>
          <w:color w:val="000000"/>
          <w:sz w:val="28"/>
        </w:rPr>
        <w:t>
      сайлау учаскесiнiң орналасқан жерi: Жаңажол ауылы, Есеней Естемісов көшесі 14,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"Ғабит Мүсiрепов атындағы жалпы орта білім беру мектебі" коммуналдық мемлекеттік мекемесінің ғимараты;</w:t>
      </w:r>
    </w:p>
    <w:bookmarkEnd w:id="107"/>
    <w:bookmarkStart w:name="z124" w:id="108"/>
    <w:p>
      <w:pPr>
        <w:spacing w:after="0"/>
        <w:ind w:left="0"/>
        <w:jc w:val="both"/>
      </w:pPr>
      <w:r>
        <w:rPr>
          <w:rFonts w:ascii="Times New Roman"/>
          <w:b w:val="false"/>
          <w:i w:val="false"/>
          <w:color w:val="000000"/>
          <w:sz w:val="28"/>
        </w:rPr>
        <w:t>
      сайлау учаскесiнiң шекаралары: Жаңажол ауылы;</w:t>
      </w:r>
    </w:p>
    <w:bookmarkEnd w:id="108"/>
    <w:bookmarkStart w:name="z125" w:id="109"/>
    <w:p>
      <w:pPr>
        <w:spacing w:after="0"/>
        <w:ind w:left="0"/>
        <w:jc w:val="both"/>
      </w:pPr>
      <w:r>
        <w:rPr>
          <w:rFonts w:ascii="Times New Roman"/>
          <w:b w:val="false"/>
          <w:i w:val="false"/>
          <w:color w:val="000000"/>
          <w:sz w:val="28"/>
        </w:rPr>
        <w:t>
      28) № 191 сайлау учаскесi:</w:t>
      </w:r>
    </w:p>
    <w:bookmarkEnd w:id="109"/>
    <w:bookmarkStart w:name="z126" w:id="110"/>
    <w:p>
      <w:pPr>
        <w:spacing w:after="0"/>
        <w:ind w:left="0"/>
        <w:jc w:val="both"/>
      </w:pPr>
      <w:r>
        <w:rPr>
          <w:rFonts w:ascii="Times New Roman"/>
          <w:b w:val="false"/>
          <w:i w:val="false"/>
          <w:color w:val="000000"/>
          <w:sz w:val="28"/>
        </w:rPr>
        <w:t>
      сайлау учаскесiнiң орналасқан жерi: Қайранкөл ауылы, Гагарин көшесі 14,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"Қайранкөл жалпы орта білім беру мектебi" коммуналдық мемлекеттік мекемесінің ғимараты;</w:t>
      </w:r>
    </w:p>
    <w:bookmarkEnd w:id="110"/>
    <w:bookmarkStart w:name="z127" w:id="111"/>
    <w:p>
      <w:pPr>
        <w:spacing w:after="0"/>
        <w:ind w:left="0"/>
        <w:jc w:val="both"/>
      </w:pPr>
      <w:r>
        <w:rPr>
          <w:rFonts w:ascii="Times New Roman"/>
          <w:b w:val="false"/>
          <w:i w:val="false"/>
          <w:color w:val="000000"/>
          <w:sz w:val="28"/>
        </w:rPr>
        <w:t>
      сайлау учаскесiнiң шекарасы: Қайранкөл ауылы;</w:t>
      </w:r>
    </w:p>
    <w:bookmarkEnd w:id="111"/>
    <w:bookmarkStart w:name="z128" w:id="112"/>
    <w:p>
      <w:pPr>
        <w:spacing w:after="0"/>
        <w:ind w:left="0"/>
        <w:jc w:val="both"/>
      </w:pPr>
      <w:r>
        <w:rPr>
          <w:rFonts w:ascii="Times New Roman"/>
          <w:b w:val="false"/>
          <w:i w:val="false"/>
          <w:color w:val="000000"/>
          <w:sz w:val="28"/>
        </w:rPr>
        <w:t>
      29) № 192 сайлау учаскесi:</w:t>
      </w:r>
    </w:p>
    <w:bookmarkEnd w:id="112"/>
    <w:bookmarkStart w:name="z129" w:id="113"/>
    <w:p>
      <w:pPr>
        <w:spacing w:after="0"/>
        <w:ind w:left="0"/>
        <w:jc w:val="both"/>
      </w:pPr>
      <w:r>
        <w:rPr>
          <w:rFonts w:ascii="Times New Roman"/>
          <w:b w:val="false"/>
          <w:i w:val="false"/>
          <w:color w:val="000000"/>
          <w:sz w:val="28"/>
        </w:rPr>
        <w:t>
      сайлау учаскесiнiң орналасқан жерi: Украинское ауылы, Конституция көшесі 8 "А",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"Украин жалпы орта білім беру мектебi" коммуналдық мемлекеттік мекемесінің ғимараты;</w:t>
      </w:r>
    </w:p>
    <w:bookmarkEnd w:id="113"/>
    <w:bookmarkStart w:name="z130" w:id="114"/>
    <w:p>
      <w:pPr>
        <w:spacing w:after="0"/>
        <w:ind w:left="0"/>
        <w:jc w:val="both"/>
      </w:pPr>
      <w:r>
        <w:rPr>
          <w:rFonts w:ascii="Times New Roman"/>
          <w:b w:val="false"/>
          <w:i w:val="false"/>
          <w:color w:val="000000"/>
          <w:sz w:val="28"/>
        </w:rPr>
        <w:t>
      сайлау учаскесiнiң шекарасы: Украинское, Новое ауылдары;</w:t>
      </w:r>
    </w:p>
    <w:bookmarkEnd w:id="114"/>
    <w:bookmarkStart w:name="z131" w:id="115"/>
    <w:p>
      <w:pPr>
        <w:spacing w:after="0"/>
        <w:ind w:left="0"/>
        <w:jc w:val="both"/>
      </w:pPr>
      <w:r>
        <w:rPr>
          <w:rFonts w:ascii="Times New Roman"/>
          <w:b w:val="false"/>
          <w:i w:val="false"/>
          <w:color w:val="000000"/>
          <w:sz w:val="28"/>
        </w:rPr>
        <w:t>
      30) № 193 сайлау учаскесi:</w:t>
      </w:r>
    </w:p>
    <w:bookmarkEnd w:id="115"/>
    <w:bookmarkStart w:name="z132" w:id="116"/>
    <w:p>
      <w:pPr>
        <w:spacing w:after="0"/>
        <w:ind w:left="0"/>
        <w:jc w:val="both"/>
      </w:pPr>
      <w:r>
        <w:rPr>
          <w:rFonts w:ascii="Times New Roman"/>
          <w:b w:val="false"/>
          <w:i w:val="false"/>
          <w:color w:val="000000"/>
          <w:sz w:val="28"/>
        </w:rPr>
        <w:t>
      сайлау учаскесiнiң орналасқан жерi: Озерное ауылы, Конституция көшесі 4,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"Озерный жалпы орта білім беру мектебi" коммуналдық мемлекеттік мекемесінің ғимараты;</w:t>
      </w:r>
    </w:p>
    <w:bookmarkEnd w:id="116"/>
    <w:bookmarkStart w:name="z133" w:id="117"/>
    <w:p>
      <w:pPr>
        <w:spacing w:after="0"/>
        <w:ind w:left="0"/>
        <w:jc w:val="both"/>
      </w:pPr>
      <w:r>
        <w:rPr>
          <w:rFonts w:ascii="Times New Roman"/>
          <w:b w:val="false"/>
          <w:i w:val="false"/>
          <w:color w:val="000000"/>
          <w:sz w:val="28"/>
        </w:rPr>
        <w:t>
      сайлау учаскесiнiң шекарасы: Озерное ауылы;</w:t>
      </w:r>
    </w:p>
    <w:bookmarkEnd w:id="117"/>
    <w:bookmarkStart w:name="z134" w:id="118"/>
    <w:p>
      <w:pPr>
        <w:spacing w:after="0"/>
        <w:ind w:left="0"/>
        <w:jc w:val="both"/>
      </w:pPr>
      <w:r>
        <w:rPr>
          <w:rFonts w:ascii="Times New Roman"/>
          <w:b w:val="false"/>
          <w:i w:val="false"/>
          <w:color w:val="000000"/>
          <w:sz w:val="28"/>
        </w:rPr>
        <w:t>
      31) № 194 сайлау учаскесi:</w:t>
      </w:r>
    </w:p>
    <w:bookmarkEnd w:id="118"/>
    <w:bookmarkStart w:name="z135" w:id="119"/>
    <w:p>
      <w:pPr>
        <w:spacing w:after="0"/>
        <w:ind w:left="0"/>
        <w:jc w:val="both"/>
      </w:pPr>
      <w:r>
        <w:rPr>
          <w:rFonts w:ascii="Times New Roman"/>
          <w:b w:val="false"/>
          <w:i w:val="false"/>
          <w:color w:val="000000"/>
          <w:sz w:val="28"/>
        </w:rPr>
        <w:t>
      сайлау учаскесiнiң орналасқан жерi: Бауман ауылы, Школьный көшесі 14,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"Бауман негiзгi орта мектебi" коммуналдық мемлекеттік мекемесінің ғимараты;</w:t>
      </w:r>
    </w:p>
    <w:bookmarkEnd w:id="119"/>
    <w:bookmarkStart w:name="z136" w:id="120"/>
    <w:p>
      <w:pPr>
        <w:spacing w:after="0"/>
        <w:ind w:left="0"/>
        <w:jc w:val="both"/>
      </w:pPr>
      <w:r>
        <w:rPr>
          <w:rFonts w:ascii="Times New Roman"/>
          <w:b w:val="false"/>
          <w:i w:val="false"/>
          <w:color w:val="000000"/>
          <w:sz w:val="28"/>
        </w:rPr>
        <w:t>
      сайлау учаскесiнiң шекарасы: Бауман, Қарақамыс ауылдары;</w:t>
      </w:r>
    </w:p>
    <w:bookmarkEnd w:id="120"/>
    <w:bookmarkStart w:name="z137" w:id="121"/>
    <w:p>
      <w:pPr>
        <w:spacing w:after="0"/>
        <w:ind w:left="0"/>
        <w:jc w:val="both"/>
      </w:pPr>
      <w:r>
        <w:rPr>
          <w:rFonts w:ascii="Times New Roman"/>
          <w:b w:val="false"/>
          <w:i w:val="false"/>
          <w:color w:val="000000"/>
          <w:sz w:val="28"/>
        </w:rPr>
        <w:t>
      32) № 195 сайлау учаскесi:</w:t>
      </w:r>
    </w:p>
    <w:bookmarkEnd w:id="121"/>
    <w:bookmarkStart w:name="z138" w:id="122"/>
    <w:p>
      <w:pPr>
        <w:spacing w:after="0"/>
        <w:ind w:left="0"/>
        <w:jc w:val="both"/>
      </w:pPr>
      <w:r>
        <w:rPr>
          <w:rFonts w:ascii="Times New Roman"/>
          <w:b w:val="false"/>
          <w:i w:val="false"/>
          <w:color w:val="000000"/>
          <w:sz w:val="28"/>
        </w:rPr>
        <w:t>
      сайлау учаскесiнiң орналасқан жерi: Троицкое ауылы, Центральный көшесі 47,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"Троицк жалпы орта білім беру мектебi" коммуналдық мемлекеттік мекемесінің ғимараты;</w:t>
      </w:r>
    </w:p>
    <w:bookmarkEnd w:id="122"/>
    <w:bookmarkStart w:name="z139" w:id="123"/>
    <w:p>
      <w:pPr>
        <w:spacing w:after="0"/>
        <w:ind w:left="0"/>
        <w:jc w:val="both"/>
      </w:pPr>
      <w:r>
        <w:rPr>
          <w:rFonts w:ascii="Times New Roman"/>
          <w:b w:val="false"/>
          <w:i w:val="false"/>
          <w:color w:val="000000"/>
          <w:sz w:val="28"/>
        </w:rPr>
        <w:t>
      сайлау учаскесiнiң шекарасы: Троицкое, Орталық ауылдары;</w:t>
      </w:r>
    </w:p>
    <w:bookmarkEnd w:id="123"/>
    <w:bookmarkStart w:name="z140" w:id="124"/>
    <w:p>
      <w:pPr>
        <w:spacing w:after="0"/>
        <w:ind w:left="0"/>
        <w:jc w:val="both"/>
      </w:pPr>
      <w:r>
        <w:rPr>
          <w:rFonts w:ascii="Times New Roman"/>
          <w:b w:val="false"/>
          <w:i w:val="false"/>
          <w:color w:val="000000"/>
          <w:sz w:val="28"/>
        </w:rPr>
        <w:t>
      33) № 196 сайлау учаскесi:</w:t>
      </w:r>
    </w:p>
    <w:bookmarkEnd w:id="124"/>
    <w:bookmarkStart w:name="z141" w:id="125"/>
    <w:p>
      <w:pPr>
        <w:spacing w:after="0"/>
        <w:ind w:left="0"/>
        <w:jc w:val="both"/>
      </w:pPr>
      <w:r>
        <w:rPr>
          <w:rFonts w:ascii="Times New Roman"/>
          <w:b w:val="false"/>
          <w:i w:val="false"/>
          <w:color w:val="000000"/>
          <w:sz w:val="28"/>
        </w:rPr>
        <w:t>
      сайлау учаскесiнiң орналасқан жерi: Пресновка ауылы, Кошевой көшесі 6,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"Иван Петрович Шухов атындағы Преснов жалпы орта білім беру мектеп - гимназиясы" коммуналдық мемлекеттік мекемесінің ғимараты;</w:t>
      </w:r>
    </w:p>
    <w:bookmarkEnd w:id="125"/>
    <w:bookmarkStart w:name="z142" w:id="126"/>
    <w:p>
      <w:pPr>
        <w:spacing w:after="0"/>
        <w:ind w:left="0"/>
        <w:jc w:val="both"/>
      </w:pPr>
      <w:r>
        <w:rPr>
          <w:rFonts w:ascii="Times New Roman"/>
          <w:b w:val="false"/>
          <w:i w:val="false"/>
          <w:color w:val="000000"/>
          <w:sz w:val="28"/>
        </w:rPr>
        <w:t>
      сайлау учаскесiнiң шекаралары: Пресновка ауылы Абай, Әбу Файзуллин, Әмiреш Дәрменов, Виктор Довженко, Гагарин, Жамбыл, Мичурин, Новый, Садчикова көшелерi;</w:t>
      </w:r>
    </w:p>
    <w:bookmarkEnd w:id="126"/>
    <w:bookmarkStart w:name="z143" w:id="127"/>
    <w:p>
      <w:pPr>
        <w:spacing w:after="0"/>
        <w:ind w:left="0"/>
        <w:jc w:val="both"/>
      </w:pPr>
      <w:r>
        <w:rPr>
          <w:rFonts w:ascii="Times New Roman"/>
          <w:b w:val="false"/>
          <w:i w:val="false"/>
          <w:color w:val="000000"/>
          <w:sz w:val="28"/>
        </w:rPr>
        <w:t>
      Больничный, Водопроводный, Дорожный, Новый тұйық көшелерi;</w:t>
      </w:r>
    </w:p>
    <w:bookmarkEnd w:id="127"/>
    <w:bookmarkStart w:name="z144" w:id="128"/>
    <w:p>
      <w:pPr>
        <w:spacing w:after="0"/>
        <w:ind w:left="0"/>
        <w:jc w:val="both"/>
      </w:pPr>
      <w:r>
        <w:rPr>
          <w:rFonts w:ascii="Times New Roman"/>
          <w:b w:val="false"/>
          <w:i w:val="false"/>
          <w:color w:val="000000"/>
          <w:sz w:val="28"/>
        </w:rPr>
        <w:t>
      Калинин тұйық көшесi, № 9, 10,12 үйлерi;</w:t>
      </w:r>
    </w:p>
    <w:bookmarkEnd w:id="128"/>
    <w:bookmarkStart w:name="z145" w:id="129"/>
    <w:p>
      <w:pPr>
        <w:spacing w:after="0"/>
        <w:ind w:left="0"/>
        <w:jc w:val="both"/>
      </w:pPr>
      <w:r>
        <w:rPr>
          <w:rFonts w:ascii="Times New Roman"/>
          <w:b w:val="false"/>
          <w:i w:val="false"/>
          <w:color w:val="000000"/>
          <w:sz w:val="28"/>
        </w:rPr>
        <w:t>
      Киев тұйық көшесi, № 2а, 3, 5, 7, 9, 11 үйлерi;</w:t>
      </w:r>
    </w:p>
    <w:bookmarkEnd w:id="129"/>
    <w:bookmarkStart w:name="z146" w:id="130"/>
    <w:p>
      <w:pPr>
        <w:spacing w:after="0"/>
        <w:ind w:left="0"/>
        <w:jc w:val="both"/>
      </w:pPr>
      <w:r>
        <w:rPr>
          <w:rFonts w:ascii="Times New Roman"/>
          <w:b w:val="false"/>
          <w:i w:val="false"/>
          <w:color w:val="000000"/>
          <w:sz w:val="28"/>
        </w:rPr>
        <w:t>
      Кошевой тұйық көшесi, № 6, 7, 8, 9, 10 үйлерi;</w:t>
      </w:r>
    </w:p>
    <w:bookmarkEnd w:id="130"/>
    <w:bookmarkStart w:name="z147" w:id="131"/>
    <w:p>
      <w:pPr>
        <w:spacing w:after="0"/>
        <w:ind w:left="0"/>
        <w:jc w:val="both"/>
      </w:pPr>
      <w:r>
        <w:rPr>
          <w:rFonts w:ascii="Times New Roman"/>
          <w:b w:val="false"/>
          <w:i w:val="false"/>
          <w:color w:val="000000"/>
          <w:sz w:val="28"/>
        </w:rPr>
        <w:t>
      Колхозный тұйық көшесi, № 11, 13, 15 үйлерi;</w:t>
      </w:r>
    </w:p>
    <w:bookmarkEnd w:id="131"/>
    <w:bookmarkStart w:name="z148" w:id="132"/>
    <w:p>
      <w:pPr>
        <w:spacing w:after="0"/>
        <w:ind w:left="0"/>
        <w:jc w:val="both"/>
      </w:pPr>
      <w:r>
        <w:rPr>
          <w:rFonts w:ascii="Times New Roman"/>
          <w:b w:val="false"/>
          <w:i w:val="false"/>
          <w:color w:val="000000"/>
          <w:sz w:val="28"/>
        </w:rPr>
        <w:t>
      Московский тұйық көшесi, № 5, 7 - 1, 7 - 2, 8 үйлерi;</w:t>
      </w:r>
    </w:p>
    <w:bookmarkEnd w:id="132"/>
    <w:bookmarkStart w:name="z149" w:id="133"/>
    <w:p>
      <w:pPr>
        <w:spacing w:after="0"/>
        <w:ind w:left="0"/>
        <w:jc w:val="both"/>
      </w:pPr>
      <w:r>
        <w:rPr>
          <w:rFonts w:ascii="Times New Roman"/>
          <w:b w:val="false"/>
          <w:i w:val="false"/>
          <w:color w:val="000000"/>
          <w:sz w:val="28"/>
        </w:rPr>
        <w:t>
      Мосякин тұйық көшесi, № 6, 7, 8а үйлерi;</w:t>
      </w:r>
    </w:p>
    <w:bookmarkEnd w:id="133"/>
    <w:bookmarkStart w:name="z150" w:id="134"/>
    <w:p>
      <w:pPr>
        <w:spacing w:after="0"/>
        <w:ind w:left="0"/>
        <w:jc w:val="both"/>
      </w:pPr>
      <w:r>
        <w:rPr>
          <w:rFonts w:ascii="Times New Roman"/>
          <w:b w:val="false"/>
          <w:i w:val="false"/>
          <w:color w:val="000000"/>
          <w:sz w:val="28"/>
        </w:rPr>
        <w:t>
      Панфилов тұйық көшесi № 2, 4, 11, 11а, 13, 15, 17 үйлерi;</w:t>
      </w:r>
    </w:p>
    <w:bookmarkEnd w:id="134"/>
    <w:bookmarkStart w:name="z151" w:id="135"/>
    <w:p>
      <w:pPr>
        <w:spacing w:after="0"/>
        <w:ind w:left="0"/>
        <w:jc w:val="both"/>
      </w:pPr>
      <w:r>
        <w:rPr>
          <w:rFonts w:ascii="Times New Roman"/>
          <w:b w:val="false"/>
          <w:i w:val="false"/>
          <w:color w:val="000000"/>
          <w:sz w:val="28"/>
        </w:rPr>
        <w:t>
      Полевой тұйық көшесi, № 3а, 5, 5а, 6, 7 үйлерi;</w:t>
      </w:r>
    </w:p>
    <w:bookmarkEnd w:id="135"/>
    <w:bookmarkStart w:name="z152" w:id="136"/>
    <w:p>
      <w:pPr>
        <w:spacing w:after="0"/>
        <w:ind w:left="0"/>
        <w:jc w:val="both"/>
      </w:pPr>
      <w:r>
        <w:rPr>
          <w:rFonts w:ascii="Times New Roman"/>
          <w:b w:val="false"/>
          <w:i w:val="false"/>
          <w:color w:val="000000"/>
          <w:sz w:val="28"/>
        </w:rPr>
        <w:t>
      Рабочий тұйық көшесi, № 9а, 10а, 19, 19а, 21 үйлерi;</w:t>
      </w:r>
    </w:p>
    <w:bookmarkEnd w:id="136"/>
    <w:bookmarkStart w:name="z153" w:id="137"/>
    <w:p>
      <w:pPr>
        <w:spacing w:after="0"/>
        <w:ind w:left="0"/>
        <w:jc w:val="both"/>
      </w:pPr>
      <w:r>
        <w:rPr>
          <w:rFonts w:ascii="Times New Roman"/>
          <w:b w:val="false"/>
          <w:i w:val="false"/>
          <w:color w:val="000000"/>
          <w:sz w:val="28"/>
        </w:rPr>
        <w:t>
      Пушкин тұйық көшесi, № 4, 5, 6, 7, 9а үйлерi;</w:t>
      </w:r>
    </w:p>
    <w:bookmarkEnd w:id="137"/>
    <w:bookmarkStart w:name="z154" w:id="138"/>
    <w:p>
      <w:pPr>
        <w:spacing w:after="0"/>
        <w:ind w:left="0"/>
        <w:jc w:val="both"/>
      </w:pPr>
      <w:r>
        <w:rPr>
          <w:rFonts w:ascii="Times New Roman"/>
          <w:b w:val="false"/>
          <w:i w:val="false"/>
          <w:color w:val="000000"/>
          <w:sz w:val="28"/>
        </w:rPr>
        <w:t>
      Увальный тұйық көшесi, № 3, 5а үйлерi;</w:t>
      </w:r>
    </w:p>
    <w:bookmarkEnd w:id="138"/>
    <w:bookmarkStart w:name="z155" w:id="139"/>
    <w:p>
      <w:pPr>
        <w:spacing w:after="0"/>
        <w:ind w:left="0"/>
        <w:jc w:val="both"/>
      </w:pPr>
      <w:r>
        <w:rPr>
          <w:rFonts w:ascii="Times New Roman"/>
          <w:b w:val="false"/>
          <w:i w:val="false"/>
          <w:color w:val="000000"/>
          <w:sz w:val="28"/>
        </w:rPr>
        <w:t>
      Чкалов тұйық көшесi, № 3, 5, 7 үйлерi;</w:t>
      </w:r>
    </w:p>
    <w:bookmarkEnd w:id="139"/>
    <w:bookmarkStart w:name="z156" w:id="140"/>
    <w:p>
      <w:pPr>
        <w:spacing w:after="0"/>
        <w:ind w:left="0"/>
        <w:jc w:val="both"/>
      </w:pPr>
      <w:r>
        <w:rPr>
          <w:rFonts w:ascii="Times New Roman"/>
          <w:b w:val="false"/>
          <w:i w:val="false"/>
          <w:color w:val="000000"/>
          <w:sz w:val="28"/>
        </w:rPr>
        <w:t>
      Шухов тұйық көшесi, № 7, 10, 14, 17, 19, 23, 27 үйлерi;</w:t>
      </w:r>
    </w:p>
    <w:bookmarkEnd w:id="140"/>
    <w:bookmarkStart w:name="z157" w:id="141"/>
    <w:p>
      <w:pPr>
        <w:spacing w:after="0"/>
        <w:ind w:left="0"/>
        <w:jc w:val="both"/>
      </w:pPr>
      <w:r>
        <w:rPr>
          <w:rFonts w:ascii="Times New Roman"/>
          <w:b w:val="false"/>
          <w:i w:val="false"/>
          <w:color w:val="000000"/>
          <w:sz w:val="28"/>
        </w:rPr>
        <w:t>
      Юбилейный тұйық көшесi, № 6, 9 - 1, 9 - 2 үйлерi;</w:t>
      </w:r>
    </w:p>
    <w:bookmarkEnd w:id="141"/>
    <w:bookmarkStart w:name="z158" w:id="142"/>
    <w:p>
      <w:pPr>
        <w:spacing w:after="0"/>
        <w:ind w:left="0"/>
        <w:jc w:val="both"/>
      </w:pPr>
      <w:r>
        <w:rPr>
          <w:rFonts w:ascii="Times New Roman"/>
          <w:b w:val="false"/>
          <w:i w:val="false"/>
          <w:color w:val="000000"/>
          <w:sz w:val="28"/>
        </w:rPr>
        <w:t>
      34) № 197 сайлау учаскесi:</w:t>
      </w:r>
    </w:p>
    <w:bookmarkEnd w:id="142"/>
    <w:bookmarkStart w:name="z159" w:id="143"/>
    <w:p>
      <w:pPr>
        <w:spacing w:after="0"/>
        <w:ind w:left="0"/>
        <w:jc w:val="both"/>
      </w:pPr>
      <w:r>
        <w:rPr>
          <w:rFonts w:ascii="Times New Roman"/>
          <w:b w:val="false"/>
          <w:i w:val="false"/>
          <w:color w:val="000000"/>
          <w:sz w:val="28"/>
        </w:rPr>
        <w:t>
      сайлау учаскесiнiң орналасқан жерi: Благовещенка ауылы, Мир көшесi 5, Солтүстік Қазақстан облысы Жамбыл ауданы әкімдігінің "Солтүстік Қазақстан облысы Жамбыл ауданы әкімдігінің ішкі саясат, мәдениет, тілдерді дамыту және спорт бөлімі" коммуналдық мемлекттік мекемесінің "Мәдениет үйі" жедел басқару құқығындағы коммуналдық мемлекеттік қазыналық кәсіпорынының ғимараты;</w:t>
      </w:r>
    </w:p>
    <w:bookmarkEnd w:id="143"/>
    <w:bookmarkStart w:name="z160" w:id="144"/>
    <w:p>
      <w:pPr>
        <w:spacing w:after="0"/>
        <w:ind w:left="0"/>
        <w:jc w:val="both"/>
      </w:pPr>
      <w:r>
        <w:rPr>
          <w:rFonts w:ascii="Times New Roman"/>
          <w:b w:val="false"/>
          <w:i w:val="false"/>
          <w:color w:val="000000"/>
          <w:sz w:val="28"/>
        </w:rPr>
        <w:t>
      сайлау учаскесiнiң шекарасы: Благовещенка ауылы Белогуб, Ғабит Мүсiрепов, Горький, Набережный, Озерный, Первомайский, Республика, Сәбит Мұқанов, Социалистический, Целинный, Шоссейный көшелерi;</w:t>
      </w:r>
    </w:p>
    <w:bookmarkEnd w:id="144"/>
    <w:bookmarkStart w:name="z161" w:id="145"/>
    <w:p>
      <w:pPr>
        <w:spacing w:after="0"/>
        <w:ind w:left="0"/>
        <w:jc w:val="both"/>
      </w:pPr>
      <w:r>
        <w:rPr>
          <w:rFonts w:ascii="Times New Roman"/>
          <w:b w:val="false"/>
          <w:i w:val="false"/>
          <w:color w:val="000000"/>
          <w:sz w:val="28"/>
        </w:rPr>
        <w:t>
      Дачная көшесi, № 1а, 2, 3, 5, 7, 7а, 9 үйлерi;</w:t>
      </w:r>
    </w:p>
    <w:bookmarkEnd w:id="145"/>
    <w:bookmarkStart w:name="z162" w:id="146"/>
    <w:p>
      <w:pPr>
        <w:spacing w:after="0"/>
        <w:ind w:left="0"/>
        <w:jc w:val="both"/>
      </w:pPr>
      <w:r>
        <w:rPr>
          <w:rFonts w:ascii="Times New Roman"/>
          <w:b w:val="false"/>
          <w:i w:val="false"/>
          <w:color w:val="000000"/>
          <w:sz w:val="28"/>
        </w:rPr>
        <w:t>
      Уәлиханов, Ғабит Мүсiрепов, Гайдар, Дзержинский, Дорожный, Потанин, Центральный, Чапаев, Шаталов тұйық көшелерi;</w:t>
      </w:r>
    </w:p>
    <w:bookmarkEnd w:id="146"/>
    <w:bookmarkStart w:name="z163" w:id="147"/>
    <w:p>
      <w:pPr>
        <w:spacing w:after="0"/>
        <w:ind w:left="0"/>
        <w:jc w:val="both"/>
      </w:pPr>
      <w:r>
        <w:rPr>
          <w:rFonts w:ascii="Times New Roman"/>
          <w:b w:val="false"/>
          <w:i w:val="false"/>
          <w:color w:val="000000"/>
          <w:sz w:val="28"/>
        </w:rPr>
        <w:t>
      Богдановка ауылы;</w:t>
      </w:r>
    </w:p>
    <w:bookmarkEnd w:id="147"/>
    <w:bookmarkStart w:name="z164" w:id="148"/>
    <w:p>
      <w:pPr>
        <w:spacing w:after="0"/>
        <w:ind w:left="0"/>
        <w:jc w:val="both"/>
      </w:pPr>
      <w:r>
        <w:rPr>
          <w:rFonts w:ascii="Times New Roman"/>
          <w:b w:val="false"/>
          <w:i w:val="false"/>
          <w:color w:val="000000"/>
          <w:sz w:val="28"/>
        </w:rPr>
        <w:t>
      35) № 198 сайлау учаскесi:</w:t>
      </w:r>
    </w:p>
    <w:bookmarkEnd w:id="148"/>
    <w:bookmarkStart w:name="z165" w:id="149"/>
    <w:p>
      <w:pPr>
        <w:spacing w:after="0"/>
        <w:ind w:left="0"/>
        <w:jc w:val="both"/>
      </w:pPr>
      <w:r>
        <w:rPr>
          <w:rFonts w:ascii="Times New Roman"/>
          <w:b w:val="false"/>
          <w:i w:val="false"/>
          <w:color w:val="000000"/>
          <w:sz w:val="28"/>
        </w:rPr>
        <w:t>
      сайлау учаскесiнiң орналасқан жерi: Благовещенка ауылы, Дачный көшесі 1, "Солтүстік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кәсіпорнының ғимараты;</w:t>
      </w:r>
    </w:p>
    <w:bookmarkEnd w:id="149"/>
    <w:bookmarkStart w:name="z166" w:id="150"/>
    <w:p>
      <w:pPr>
        <w:spacing w:after="0"/>
        <w:ind w:left="0"/>
        <w:jc w:val="both"/>
      </w:pPr>
      <w:r>
        <w:rPr>
          <w:rFonts w:ascii="Times New Roman"/>
          <w:b w:val="false"/>
          <w:i w:val="false"/>
          <w:color w:val="000000"/>
          <w:sz w:val="28"/>
        </w:rPr>
        <w:t>
      сайлау учаскесiнiң шекарасы: Благовещенка ауылы, Дачная көшесі 1;</w:t>
      </w:r>
    </w:p>
    <w:bookmarkEnd w:id="150"/>
    <w:bookmarkStart w:name="z167" w:id="151"/>
    <w:p>
      <w:pPr>
        <w:spacing w:after="0"/>
        <w:ind w:left="0"/>
        <w:jc w:val="both"/>
      </w:pPr>
      <w:r>
        <w:rPr>
          <w:rFonts w:ascii="Times New Roman"/>
          <w:b w:val="false"/>
          <w:i w:val="false"/>
          <w:color w:val="000000"/>
          <w:sz w:val="28"/>
        </w:rPr>
        <w:t>
      36) № 199 сайлау учаскесi:</w:t>
      </w:r>
    </w:p>
    <w:bookmarkEnd w:id="151"/>
    <w:bookmarkStart w:name="z168" w:id="152"/>
    <w:p>
      <w:pPr>
        <w:spacing w:after="0"/>
        <w:ind w:left="0"/>
        <w:jc w:val="both"/>
      </w:pPr>
      <w:r>
        <w:rPr>
          <w:rFonts w:ascii="Times New Roman"/>
          <w:b w:val="false"/>
          <w:i w:val="false"/>
          <w:color w:val="000000"/>
          <w:sz w:val="28"/>
        </w:rPr>
        <w:t>
      сайлау учаскесiнiң орналасқан жерi: Пресновка ауылы, Горький тұйық көшесi 10 "А", "Солтүстік Қазақстан облысы әкімдігінің білім басқармасы" коммуналдық мемлекеттік мекемесінің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жанындағы интернаттың ғимараты;</w:t>
      </w:r>
    </w:p>
    <w:bookmarkEnd w:id="152"/>
    <w:bookmarkStart w:name="z169" w:id="153"/>
    <w:p>
      <w:pPr>
        <w:spacing w:after="0"/>
        <w:ind w:left="0"/>
        <w:jc w:val="both"/>
      </w:pPr>
      <w:r>
        <w:rPr>
          <w:rFonts w:ascii="Times New Roman"/>
          <w:b w:val="false"/>
          <w:i w:val="false"/>
          <w:color w:val="000000"/>
          <w:sz w:val="28"/>
        </w:rPr>
        <w:t>
      сайлау учаскесiнiң шекаралары: Пресновка ауылы Есім Шайкин, Сергей Васильченко, Ғабит Мүсiрепов, Островский, Гоголь, Тимирязев, Шевелев, Воропаев, Островная көшелерi;</w:t>
      </w:r>
    </w:p>
    <w:bookmarkEnd w:id="153"/>
    <w:bookmarkStart w:name="z170" w:id="154"/>
    <w:p>
      <w:pPr>
        <w:spacing w:after="0"/>
        <w:ind w:left="0"/>
        <w:jc w:val="both"/>
      </w:pPr>
      <w:r>
        <w:rPr>
          <w:rFonts w:ascii="Times New Roman"/>
          <w:b w:val="false"/>
          <w:i w:val="false"/>
          <w:color w:val="000000"/>
          <w:sz w:val="28"/>
        </w:rPr>
        <w:t>
      Колхозный тұйық көшесi, № 1, 2, 3, 4, 5, 9 үйлерi;</w:t>
      </w:r>
    </w:p>
    <w:bookmarkEnd w:id="154"/>
    <w:bookmarkStart w:name="z171" w:id="155"/>
    <w:p>
      <w:pPr>
        <w:spacing w:after="0"/>
        <w:ind w:left="0"/>
        <w:jc w:val="both"/>
      </w:pPr>
      <w:r>
        <w:rPr>
          <w:rFonts w:ascii="Times New Roman"/>
          <w:b w:val="false"/>
          <w:i w:val="false"/>
          <w:color w:val="000000"/>
          <w:sz w:val="28"/>
        </w:rPr>
        <w:t>
      Кошевой көшесi, № 1,2 үйлерi;</w:t>
      </w:r>
    </w:p>
    <w:bookmarkEnd w:id="155"/>
    <w:bookmarkStart w:name="z172" w:id="156"/>
    <w:p>
      <w:pPr>
        <w:spacing w:after="0"/>
        <w:ind w:left="0"/>
        <w:jc w:val="both"/>
      </w:pPr>
      <w:r>
        <w:rPr>
          <w:rFonts w:ascii="Times New Roman"/>
          <w:b w:val="false"/>
          <w:i w:val="false"/>
          <w:color w:val="000000"/>
          <w:sz w:val="28"/>
        </w:rPr>
        <w:t>
      Озерный тұйық көшесi, № 7 үйi;</w:t>
      </w:r>
    </w:p>
    <w:bookmarkEnd w:id="156"/>
    <w:bookmarkStart w:name="z173" w:id="157"/>
    <w:p>
      <w:pPr>
        <w:spacing w:after="0"/>
        <w:ind w:left="0"/>
        <w:jc w:val="both"/>
      </w:pPr>
      <w:r>
        <w:rPr>
          <w:rFonts w:ascii="Times New Roman"/>
          <w:b w:val="false"/>
          <w:i w:val="false"/>
          <w:color w:val="000000"/>
          <w:sz w:val="28"/>
        </w:rPr>
        <w:t>
      Панфилов тұйық көшесi, № 1, 2, 3, 4, 5а, 7, 17 үйлерi;</w:t>
      </w:r>
    </w:p>
    <w:bookmarkEnd w:id="157"/>
    <w:bookmarkStart w:name="z174" w:id="158"/>
    <w:p>
      <w:pPr>
        <w:spacing w:after="0"/>
        <w:ind w:left="0"/>
        <w:jc w:val="both"/>
      </w:pPr>
      <w:r>
        <w:rPr>
          <w:rFonts w:ascii="Times New Roman"/>
          <w:b w:val="false"/>
          <w:i w:val="false"/>
          <w:color w:val="000000"/>
          <w:sz w:val="28"/>
        </w:rPr>
        <w:t>
      Рабочий тұйық көшесi, № 1, 2, 7, 9 үйлерi;</w:t>
      </w:r>
    </w:p>
    <w:bookmarkEnd w:id="158"/>
    <w:bookmarkStart w:name="z175" w:id="159"/>
    <w:p>
      <w:pPr>
        <w:spacing w:after="0"/>
        <w:ind w:left="0"/>
        <w:jc w:val="both"/>
      </w:pPr>
      <w:r>
        <w:rPr>
          <w:rFonts w:ascii="Times New Roman"/>
          <w:b w:val="false"/>
          <w:i w:val="false"/>
          <w:color w:val="000000"/>
          <w:sz w:val="28"/>
        </w:rPr>
        <w:t>
      Садовый тұйық көшесi, № 3, 5 - 1, 5-2, 7, 9, 13,15, 17 үйлерi;</w:t>
      </w:r>
    </w:p>
    <w:bookmarkEnd w:id="159"/>
    <w:bookmarkStart w:name="z176" w:id="160"/>
    <w:p>
      <w:pPr>
        <w:spacing w:after="0"/>
        <w:ind w:left="0"/>
        <w:jc w:val="both"/>
      </w:pPr>
      <w:r>
        <w:rPr>
          <w:rFonts w:ascii="Times New Roman"/>
          <w:b w:val="false"/>
          <w:i w:val="false"/>
          <w:color w:val="000000"/>
          <w:sz w:val="28"/>
        </w:rPr>
        <w:t>
      Северный тұйық көшесi, № 1, 2, 4 үйлерi;</w:t>
      </w:r>
    </w:p>
    <w:bookmarkEnd w:id="160"/>
    <w:bookmarkStart w:name="z177" w:id="161"/>
    <w:p>
      <w:pPr>
        <w:spacing w:after="0"/>
        <w:ind w:left="0"/>
        <w:jc w:val="both"/>
      </w:pPr>
      <w:r>
        <w:rPr>
          <w:rFonts w:ascii="Times New Roman"/>
          <w:b w:val="false"/>
          <w:i w:val="false"/>
          <w:color w:val="000000"/>
          <w:sz w:val="28"/>
        </w:rPr>
        <w:t>
      Шухов тұйық көшесi, № 1а, 1, 1в, 2а, 2б, 2 г, 3, 4, 5, 10а, 16 - 1, 16 - 2, 16 - 3 үйлерi;</w:t>
      </w:r>
    </w:p>
    <w:bookmarkEnd w:id="161"/>
    <w:bookmarkStart w:name="z178" w:id="162"/>
    <w:p>
      <w:pPr>
        <w:spacing w:after="0"/>
        <w:ind w:left="0"/>
        <w:jc w:val="both"/>
      </w:pPr>
      <w:r>
        <w:rPr>
          <w:rFonts w:ascii="Times New Roman"/>
          <w:b w:val="false"/>
          <w:i w:val="false"/>
          <w:color w:val="000000"/>
          <w:sz w:val="28"/>
        </w:rPr>
        <w:t>
      Калинин тұйық көшесi, № 1, 2-1, 2-2, 2 - 3 үйлерi;</w:t>
      </w:r>
    </w:p>
    <w:bookmarkEnd w:id="162"/>
    <w:bookmarkStart w:name="z179" w:id="163"/>
    <w:p>
      <w:pPr>
        <w:spacing w:after="0"/>
        <w:ind w:left="0"/>
        <w:jc w:val="both"/>
      </w:pPr>
      <w:r>
        <w:rPr>
          <w:rFonts w:ascii="Times New Roman"/>
          <w:b w:val="false"/>
          <w:i w:val="false"/>
          <w:color w:val="000000"/>
          <w:sz w:val="28"/>
        </w:rPr>
        <w:t>
      Киевский тұйық көшесi, № 1, 11 үйлерi;</w:t>
      </w:r>
    </w:p>
    <w:bookmarkEnd w:id="163"/>
    <w:bookmarkStart w:name="z180" w:id="164"/>
    <w:p>
      <w:pPr>
        <w:spacing w:after="0"/>
        <w:ind w:left="0"/>
        <w:jc w:val="both"/>
      </w:pPr>
      <w:r>
        <w:rPr>
          <w:rFonts w:ascii="Times New Roman"/>
          <w:b w:val="false"/>
          <w:i w:val="false"/>
          <w:color w:val="000000"/>
          <w:sz w:val="28"/>
        </w:rPr>
        <w:t>
      Московский тұйық көшесi, № 2 үйлерi;</w:t>
      </w:r>
    </w:p>
    <w:bookmarkEnd w:id="164"/>
    <w:bookmarkStart w:name="z181" w:id="165"/>
    <w:p>
      <w:pPr>
        <w:spacing w:after="0"/>
        <w:ind w:left="0"/>
        <w:jc w:val="both"/>
      </w:pPr>
      <w:r>
        <w:rPr>
          <w:rFonts w:ascii="Times New Roman"/>
          <w:b w:val="false"/>
          <w:i w:val="false"/>
          <w:color w:val="000000"/>
          <w:sz w:val="28"/>
        </w:rPr>
        <w:t>
      Юбилейный тұйық көшесi, № 10 үйлерi.</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