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17e8" w14:textId="8011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2022 жылғы 16 қарашадағы № 20/3 шешімі.Қазақстан Республикасының Әділет министрлігінде 2022 жылғы 17 қарашада № 30574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97- 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 </w:t>
      </w:r>
      <w:r>
        <w:rPr>
          <w:rFonts w:ascii="Times New Roman"/>
          <w:b w:val="false"/>
          <w:i w:val="false"/>
          <w:color w:val="000000"/>
          <w:sz w:val="28"/>
        </w:rPr>
        <w:t>15)-тармақшасына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Жамбыл ауданының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Жамбыл ауданында тұрғын үй көмегін көрсетудің мөлшері мен тәртібі осы шешімнің қосымшасына сәйкес айқындалсын.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қарашадағы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3" w:id="3"/>
    <w:p>
      <w:pPr>
        <w:spacing w:after="0"/>
        <w:ind w:left="0"/>
        <w:jc w:val="left"/>
      </w:pPr>
      <w:r>
        <w:rPr>
          <w:rFonts w:ascii="Times New Roman"/>
          <w:b/>
          <w:i w:val="false"/>
          <w:color w:val="000000"/>
        </w:rPr>
        <w:t xml:space="preserve"> Жамбыл ауданында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Жамбыл ауданы мәслихатының 11.08.2023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1. Тұрғын үй көмегі жергілікті бюджет қаражаты есебінен Жамбыл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Start w:name="z20"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21"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5"/>
    <w:bookmarkStart w:name="z22"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23" w:id="7"/>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5(бес) пайыз мөлшерінде.</w:t>
      </w:r>
    </w:p>
    <w:bookmarkEnd w:id="7"/>
    <w:bookmarkStart w:name="z24" w:id="8"/>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8"/>
    <w:bookmarkStart w:name="z25" w:id="9"/>
    <w:p>
      <w:pPr>
        <w:spacing w:after="0"/>
        <w:ind w:left="0"/>
        <w:jc w:val="both"/>
      </w:pPr>
      <w:r>
        <w:rPr>
          <w:rFonts w:ascii="Times New Roman"/>
          <w:b w:val="false"/>
          <w:i w:val="false"/>
          <w:color w:val="000000"/>
          <w:sz w:val="28"/>
        </w:rPr>
        <w:t>
      2. Тұрғын үй көмегін тағайындау "Солтүстік Қазақстан облысы Жамбыл ауданы әкімдігінің жұмыспен қамту және әлеуметтік бағдарламалар бөлімі" коммуналдық мемлекеттік мекемесімен жүзеге асырылады (бұдан әрі – уәкілетті орган).</w:t>
      </w:r>
    </w:p>
    <w:bookmarkEnd w:id="9"/>
    <w:bookmarkStart w:name="z26" w:id="10"/>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бұйрығымен (Нормативтік құқықтық актілерді мемлекеттік тіркеу тізілімінде № 20498 болып тіркелген) айқындалған тәртіппен есептейді.</w:t>
      </w:r>
    </w:p>
    <w:bookmarkEnd w:id="10"/>
    <w:bookmarkStart w:name="z27" w:id="11"/>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w:t>
      </w:r>
    </w:p>
    <w:bookmarkEnd w:id="11"/>
    <w:bookmarkStart w:name="z28" w:id="12"/>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2"/>
    <w:bookmarkStart w:name="z29" w:id="13"/>
    <w:p>
      <w:pPr>
        <w:spacing w:after="0"/>
        <w:ind w:left="0"/>
        <w:jc w:val="both"/>
      </w:pPr>
      <w:r>
        <w:rPr>
          <w:rFonts w:ascii="Times New Roman"/>
          <w:b w:val="false"/>
          <w:i w:val="false"/>
          <w:color w:val="000000"/>
          <w:sz w:val="28"/>
        </w:rPr>
        <w:t>
      5. Әлеуметтік қорғалатын азаматтарға телекоммуникация қызметтерін көрсеткені үшін өткен айдағы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бұйрығына сәйкес жүзеге асырылады.</w:t>
      </w:r>
    </w:p>
    <w:bookmarkEnd w:id="13"/>
    <w:bookmarkStart w:name="z30" w:id="14"/>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4"/>
    <w:bookmarkStart w:name="z31" w:id="1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5"/>
    <w:bookmarkStart w:name="z32" w:id="16"/>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6"/>
    <w:bookmarkStart w:name="z33" w:id="17"/>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7"/>
    <w:bookmarkStart w:name="z34" w:id="18"/>
    <w:p>
      <w:pPr>
        <w:spacing w:after="0"/>
        <w:ind w:left="0"/>
        <w:jc w:val="both"/>
      </w:pPr>
      <w:r>
        <w:rPr>
          <w:rFonts w:ascii="Times New Roman"/>
          <w:b w:val="false"/>
          <w:i w:val="false"/>
          <w:color w:val="000000"/>
          <w:sz w:val="28"/>
        </w:rPr>
        <w:t>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8"/>
    <w:bookmarkStart w:name="z35" w:id="19"/>
    <w:p>
      <w:pPr>
        <w:spacing w:after="0"/>
        <w:ind w:left="0"/>
        <w:jc w:val="both"/>
      </w:pPr>
      <w:r>
        <w:rPr>
          <w:rFonts w:ascii="Times New Roman"/>
          <w:b w:val="false"/>
          <w:i w:val="false"/>
          <w:color w:val="000000"/>
          <w:sz w:val="28"/>
        </w:rPr>
        <w:t>
      Тұрғын үй көмегі өтініш берген айдың басынан ағымдағы тоқсанға тағайындалады.</w:t>
      </w:r>
    </w:p>
    <w:bookmarkEnd w:id="19"/>
    <w:bookmarkStart w:name="z36" w:id="20"/>
    <w:p>
      <w:pPr>
        <w:spacing w:after="0"/>
        <w:ind w:left="0"/>
        <w:jc w:val="both"/>
      </w:pPr>
      <w:r>
        <w:rPr>
          <w:rFonts w:ascii="Times New Roman"/>
          <w:b w:val="false"/>
          <w:i w:val="false"/>
          <w:color w:val="000000"/>
          <w:sz w:val="28"/>
        </w:rPr>
        <w:t>
      10.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0"/>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