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c421" w14:textId="ef1c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Мирный ауылдық округінің Мирное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Мирный ауылдық округі әкімінің 2022 жылғы 8 желтоқсандағы № 24 шешімі. Қазақстан Республикасының Әділет министрлігінде 2022 жылғы 13 желтоқсанда № 31089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Мирное ауылы халқының пікірін ескере отырып, Солтүстік Қазақстан облыстық ономастика комиссиясының 2020 жылғы 29 желтоқсандағы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Мирный ауылдық округі Мирное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Абай Құнанбаев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Жамбыл Жабаев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көшесін Алексей Самсонов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Социалистическая көшесін Әлия Молдағұлова көшесіне.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