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faec9" w14:textId="6efae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Қызылжар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Солтүстік Қазақстан облысы Қызылжар ауданы мәслихатының 2022 жылғы 4 наурыздағы № 12/9 шешімі. Қазақстан Республикасының Әділет министрлігінде 2022 жылғы 15 наурызда № 27106 болып тіркелді</w:t>
      </w:r>
    </w:p>
    <w:p>
      <w:pPr>
        <w:spacing w:after="0"/>
        <w:ind w:left="0"/>
        <w:jc w:val="both"/>
      </w:pPr>
      <w:bookmarkStart w:name="z4" w:id="0"/>
      <w:r>
        <w:rPr>
          <w:rFonts w:ascii="Times New Roman"/>
          <w:b w:val="false"/>
          <w:i w:val="false"/>
          <w:color w:val="000000"/>
          <w:sz w:val="28"/>
        </w:rPr>
        <w:t>
      Солтүстік Қазақстан облысының Қызылжар аудандық мәслихаты ШЕШТІ:</w:t>
      </w:r>
    </w:p>
    <w:bookmarkEnd w:id="0"/>
    <w:bookmarkStart w:name="z5" w:id="1"/>
    <w:p>
      <w:pPr>
        <w:spacing w:after="0"/>
        <w:ind w:left="0"/>
        <w:jc w:val="both"/>
      </w:pPr>
      <w:r>
        <w:rPr>
          <w:rFonts w:ascii="Times New Roman"/>
          <w:b w:val="false"/>
          <w:i w:val="false"/>
          <w:color w:val="000000"/>
          <w:sz w:val="28"/>
        </w:rPr>
        <w:t>
      1. Осы шешімнің қосымшасына сәйкес Солтүстік Қазақстан облысы Қызылжар аудандық мәслихатының кейбір шешімдерінің күші жойылды деп танылсын.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Қызылжар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Елеусизов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4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3" w:id="3"/>
    <w:p>
      <w:pPr>
        <w:spacing w:after="0"/>
        <w:ind w:left="0"/>
        <w:jc w:val="left"/>
      </w:pPr>
      <w:r>
        <w:rPr>
          <w:rFonts w:ascii="Times New Roman"/>
          <w:b/>
          <w:i w:val="false"/>
          <w:color w:val="000000"/>
        </w:rPr>
        <w:t xml:space="preserve"> Солтүстік Қазақстан облысы Қызылжар аудандық мәслихатының күші жойылған кейбір шешімдерінің тізбесі</w:t>
      </w:r>
    </w:p>
    <w:bookmarkEnd w:id="3"/>
    <w:bookmarkStart w:name="z14" w:id="4"/>
    <w:p>
      <w:pPr>
        <w:spacing w:after="0"/>
        <w:ind w:left="0"/>
        <w:jc w:val="both"/>
      </w:pPr>
      <w:r>
        <w:rPr>
          <w:rFonts w:ascii="Times New Roman"/>
          <w:b w:val="false"/>
          <w:i w:val="false"/>
          <w:color w:val="000000"/>
          <w:sz w:val="28"/>
        </w:rPr>
        <w:t xml:space="preserve">
      1. "Солтүстік Қазақстан облысы Қызылжар ауданы Виноградов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Солтүстік Қазақстан облысы Қызылжар аудандық мәслихатының 2014 жылғы 26 ақпандағы </w:t>
      </w:r>
      <w:r>
        <w:rPr>
          <w:rFonts w:ascii="Times New Roman"/>
          <w:b w:val="false"/>
          <w:i w:val="false"/>
          <w:color w:val="000000"/>
          <w:sz w:val="28"/>
        </w:rPr>
        <w:t>№ 24/8</w:t>
      </w:r>
      <w:r>
        <w:rPr>
          <w:rFonts w:ascii="Times New Roman"/>
          <w:b w:val="false"/>
          <w:i w:val="false"/>
          <w:color w:val="000000"/>
          <w:sz w:val="28"/>
        </w:rPr>
        <w:t xml:space="preserve"> (Нормативтік құқықтық актілерді мемлекеттік тіркеу тізілімінде № 2651 болып тіркелді).</w:t>
      </w:r>
    </w:p>
    <w:bookmarkEnd w:id="4"/>
    <w:bookmarkStart w:name="z15" w:id="5"/>
    <w:p>
      <w:pPr>
        <w:spacing w:after="0"/>
        <w:ind w:left="0"/>
        <w:jc w:val="both"/>
      </w:pPr>
      <w:r>
        <w:rPr>
          <w:rFonts w:ascii="Times New Roman"/>
          <w:b w:val="false"/>
          <w:i w:val="false"/>
          <w:color w:val="000000"/>
          <w:sz w:val="28"/>
        </w:rPr>
        <w:t xml:space="preserve">
      2. "Солтүстік Қазақстан облысы Қызылжар ауданы Лесной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Солтүстік Қазақстан облысы Қызылжар аудандық мәслихатының 2014 жылғы 26 ақпандағы </w:t>
      </w:r>
      <w:r>
        <w:rPr>
          <w:rFonts w:ascii="Times New Roman"/>
          <w:b w:val="false"/>
          <w:i w:val="false"/>
          <w:color w:val="000000"/>
          <w:sz w:val="28"/>
        </w:rPr>
        <w:t>№ 24/11</w:t>
      </w:r>
      <w:r>
        <w:rPr>
          <w:rFonts w:ascii="Times New Roman"/>
          <w:b w:val="false"/>
          <w:i w:val="false"/>
          <w:color w:val="000000"/>
          <w:sz w:val="28"/>
        </w:rPr>
        <w:t xml:space="preserve"> (Нормативтік құқықтық актілерді мемлекеттік тіркеу тізілімінде № 2653 болып тіркелді).</w:t>
      </w:r>
    </w:p>
    <w:bookmarkEnd w:id="5"/>
    <w:bookmarkStart w:name="z16" w:id="6"/>
    <w:p>
      <w:pPr>
        <w:spacing w:after="0"/>
        <w:ind w:left="0"/>
        <w:jc w:val="both"/>
      </w:pPr>
      <w:r>
        <w:rPr>
          <w:rFonts w:ascii="Times New Roman"/>
          <w:b w:val="false"/>
          <w:i w:val="false"/>
          <w:color w:val="000000"/>
          <w:sz w:val="28"/>
        </w:rPr>
        <w:t xml:space="preserve">
      3. "Солтүстік Қазақстан облысы Қызылжар ауданы Светлопольск ауылдық округінің бөлек жергілікті қоғамдастық жиындарын өткізу қағидаларын және жергілікті қоғамдастық жиынына қатысу үшін ауылдыр тұрғындары өкілдерінің сандық құрамын бекіту туралы" Солтүстік Қазақстан облысы Қызылжар аудандық мәслихатының 2014 жылғы 26 ақпандағы </w:t>
      </w:r>
      <w:r>
        <w:rPr>
          <w:rFonts w:ascii="Times New Roman"/>
          <w:b w:val="false"/>
          <w:i w:val="false"/>
          <w:color w:val="000000"/>
          <w:sz w:val="28"/>
        </w:rPr>
        <w:t>№ 24/18</w:t>
      </w:r>
      <w:r>
        <w:rPr>
          <w:rFonts w:ascii="Times New Roman"/>
          <w:b w:val="false"/>
          <w:i w:val="false"/>
          <w:color w:val="000000"/>
          <w:sz w:val="28"/>
        </w:rPr>
        <w:t xml:space="preserve"> (Нормативтік құқықтық актілерді мемлекеттік тіркеу тізілімінде № 2652 болып тіркелді).</w:t>
      </w:r>
    </w:p>
    <w:bookmarkEnd w:id="6"/>
    <w:bookmarkStart w:name="z17" w:id="7"/>
    <w:p>
      <w:pPr>
        <w:spacing w:after="0"/>
        <w:ind w:left="0"/>
        <w:jc w:val="both"/>
      </w:pPr>
      <w:r>
        <w:rPr>
          <w:rFonts w:ascii="Times New Roman"/>
          <w:b w:val="false"/>
          <w:i w:val="false"/>
          <w:color w:val="000000"/>
          <w:sz w:val="28"/>
        </w:rPr>
        <w:t xml:space="preserve">
      4. "Солтүстік Қазақстан облысы Қызылжар ауданы Архангельск ауылдық округінің бөлек жергілікті қоғамдастық жиындарын өткізу қағидаларын және жергілікті қоғамдастық жиынына қатысу үшін ауылдар және көшелер тұрғындары өкілдерінің сандық құрамын бекіту туралы" Солтүстік Қазақстан облысы Қызылжар аудандық мәслихатының 2014 жылғы 22 сәуірдегі </w:t>
      </w:r>
      <w:r>
        <w:rPr>
          <w:rFonts w:ascii="Times New Roman"/>
          <w:b w:val="false"/>
          <w:i w:val="false"/>
          <w:color w:val="000000"/>
          <w:sz w:val="28"/>
        </w:rPr>
        <w:t>№ 26/3</w:t>
      </w:r>
      <w:r>
        <w:rPr>
          <w:rFonts w:ascii="Times New Roman"/>
          <w:b w:val="false"/>
          <w:i w:val="false"/>
          <w:color w:val="000000"/>
          <w:sz w:val="28"/>
        </w:rPr>
        <w:t xml:space="preserve"> (Нормативтік құқықтық актілерді мемлекеттік тіркеу тізілімінде № 2787 болып тіркелді).</w:t>
      </w:r>
    </w:p>
    <w:bookmarkEnd w:id="7"/>
    <w:bookmarkStart w:name="z18" w:id="8"/>
    <w:p>
      <w:pPr>
        <w:spacing w:after="0"/>
        <w:ind w:left="0"/>
        <w:jc w:val="both"/>
      </w:pPr>
      <w:r>
        <w:rPr>
          <w:rFonts w:ascii="Times New Roman"/>
          <w:b w:val="false"/>
          <w:i w:val="false"/>
          <w:color w:val="000000"/>
          <w:sz w:val="28"/>
        </w:rPr>
        <w:t xml:space="preserve">
      5. "Солтүстік Қазақстан облысы Қызылжар ауданы Асаново ауылдық округінің бөлек жергілікті қоғамдастық жиындарын өткізу қағидаларын және жергілікті қоғамдастық жиынына қатысу үшін ауылдар және көшелер тұрғындары өкілдерінің сандық құрамын бекіту туралы" Солтүстік Қазақстан облысы Қызылжар аудандық мәслихатының 2014 жылғы 22 сәуірдегі </w:t>
      </w:r>
      <w:r>
        <w:rPr>
          <w:rFonts w:ascii="Times New Roman"/>
          <w:b w:val="false"/>
          <w:i w:val="false"/>
          <w:color w:val="000000"/>
          <w:sz w:val="28"/>
        </w:rPr>
        <w:t>№ 26/4</w:t>
      </w:r>
      <w:r>
        <w:rPr>
          <w:rFonts w:ascii="Times New Roman"/>
          <w:b w:val="false"/>
          <w:i w:val="false"/>
          <w:color w:val="000000"/>
          <w:sz w:val="28"/>
        </w:rPr>
        <w:t xml:space="preserve"> (Нормативтік құқықтық актілерді мемлекеттік тіркеу тізілімінде № 2793 болып тіркелді).</w:t>
      </w:r>
    </w:p>
    <w:bookmarkEnd w:id="8"/>
    <w:bookmarkStart w:name="z19" w:id="9"/>
    <w:p>
      <w:pPr>
        <w:spacing w:after="0"/>
        <w:ind w:left="0"/>
        <w:jc w:val="both"/>
      </w:pPr>
      <w:r>
        <w:rPr>
          <w:rFonts w:ascii="Times New Roman"/>
          <w:b w:val="false"/>
          <w:i w:val="false"/>
          <w:color w:val="000000"/>
          <w:sz w:val="28"/>
        </w:rPr>
        <w:t xml:space="preserve">
      6. "Солтүстік Қазақстан облысы Қызылжар ауданы Березов ауылдық округінің бөлек жергілікті қоғамдастық жиындарын өткізу қағидаларын және жергілікті қоғамдастық жиынына қатысу үшін ауылдар және көшелер тұрғындары өкілдерінің сандық құрамын бекіту туралы" Солтүстік Қазақстан облысы Қызылжар аудандық мәслихатының 2014 жылғы 22 сәуірдегі </w:t>
      </w:r>
      <w:r>
        <w:rPr>
          <w:rFonts w:ascii="Times New Roman"/>
          <w:b w:val="false"/>
          <w:i w:val="false"/>
          <w:color w:val="000000"/>
          <w:sz w:val="28"/>
        </w:rPr>
        <w:t>№ 26/5</w:t>
      </w:r>
      <w:r>
        <w:rPr>
          <w:rFonts w:ascii="Times New Roman"/>
          <w:b w:val="false"/>
          <w:i w:val="false"/>
          <w:color w:val="000000"/>
          <w:sz w:val="28"/>
        </w:rPr>
        <w:t xml:space="preserve"> (Нормативтік құқықтық актілерді мемлекеттік тіркеу тізілімінде № 2792 болып тіркелді).</w:t>
      </w:r>
    </w:p>
    <w:bookmarkEnd w:id="9"/>
    <w:bookmarkStart w:name="z20" w:id="10"/>
    <w:p>
      <w:pPr>
        <w:spacing w:after="0"/>
        <w:ind w:left="0"/>
        <w:jc w:val="both"/>
      </w:pPr>
      <w:r>
        <w:rPr>
          <w:rFonts w:ascii="Times New Roman"/>
          <w:b w:val="false"/>
          <w:i w:val="false"/>
          <w:color w:val="000000"/>
          <w:sz w:val="28"/>
        </w:rPr>
        <w:t xml:space="preserve">
      7. "Солтүстік Қазақстан облысы Қызылжар ауданы Бугровое ауылдық округінің бөлек жергілікті қоғамдастық жиындарын өткізу қағидаларын және жергілікті қоғамдастық жиынына қатысу үшін ауылдар және көшелер тұрғындары өкілдерінің сандық құрамын бекіту туралы" Солтүстік Қазақстан облысы Қызылжар аудандық мәслихатының 2014 жылғы 22 сәуірдегі </w:t>
      </w:r>
      <w:r>
        <w:rPr>
          <w:rFonts w:ascii="Times New Roman"/>
          <w:b w:val="false"/>
          <w:i w:val="false"/>
          <w:color w:val="000000"/>
          <w:sz w:val="28"/>
        </w:rPr>
        <w:t>№ 26/6</w:t>
      </w:r>
      <w:r>
        <w:rPr>
          <w:rFonts w:ascii="Times New Roman"/>
          <w:b w:val="false"/>
          <w:i w:val="false"/>
          <w:color w:val="000000"/>
          <w:sz w:val="28"/>
        </w:rPr>
        <w:t xml:space="preserve"> (Нормативтік құқықтық актілерді мемлекеттік тіркеу тізілімінде № 2795 болып тіркелді).</w:t>
      </w:r>
    </w:p>
    <w:bookmarkEnd w:id="10"/>
    <w:bookmarkStart w:name="z21" w:id="11"/>
    <w:p>
      <w:pPr>
        <w:spacing w:after="0"/>
        <w:ind w:left="0"/>
        <w:jc w:val="both"/>
      </w:pPr>
      <w:r>
        <w:rPr>
          <w:rFonts w:ascii="Times New Roman"/>
          <w:b w:val="false"/>
          <w:i w:val="false"/>
          <w:color w:val="000000"/>
          <w:sz w:val="28"/>
        </w:rPr>
        <w:t xml:space="preserve">
      8. "Солтүстік Қазақстан облысы Қызылжар ауданы Вагулино ауылдық округінің бөлек жергілікті қоғамдастық жиындарын өткізу қағидаларын және жергілікті қоғамдастық жиынына қатысу үшін ауылдар және көшелер тұрғындары өкілдерінің сандық құрамын бекіту туралы" Солтүстік Қазақстан облысы Қызылжар аудандық мәслихатының 2014 жылғы 22 сәуірдегі </w:t>
      </w:r>
      <w:r>
        <w:rPr>
          <w:rFonts w:ascii="Times New Roman"/>
          <w:b w:val="false"/>
          <w:i w:val="false"/>
          <w:color w:val="000000"/>
          <w:sz w:val="28"/>
        </w:rPr>
        <w:t>№ 26/7</w:t>
      </w:r>
      <w:r>
        <w:rPr>
          <w:rFonts w:ascii="Times New Roman"/>
          <w:b w:val="false"/>
          <w:i w:val="false"/>
          <w:color w:val="000000"/>
          <w:sz w:val="28"/>
        </w:rPr>
        <w:t xml:space="preserve"> (Нормативтік құқықтық актілерді мемлекеттік тіркеу тізілімінде № 2782 болып тіркелді).</w:t>
      </w:r>
    </w:p>
    <w:bookmarkEnd w:id="11"/>
    <w:bookmarkStart w:name="z22" w:id="12"/>
    <w:p>
      <w:pPr>
        <w:spacing w:after="0"/>
        <w:ind w:left="0"/>
        <w:jc w:val="both"/>
      </w:pPr>
      <w:r>
        <w:rPr>
          <w:rFonts w:ascii="Times New Roman"/>
          <w:b w:val="false"/>
          <w:i w:val="false"/>
          <w:color w:val="000000"/>
          <w:sz w:val="28"/>
        </w:rPr>
        <w:t xml:space="preserve">
      9. "Солтүстік Қазақстан облысы Қызылжар ауданы Куйбышев ауылдық округінің бөлек жергілікті қоғамдастық жиындарын өткізу қағидаларын және жергілікті қоғамдастық жиынына қатысу үшін ауылдар және көшелер тұрғындары өкілдерінің сандық құрамын бекіту туралы" Солтүстік Қазақстан облысы Қызылжар аудандық мәслихатының 2014 жылғы 22 сәуірдегі </w:t>
      </w:r>
      <w:r>
        <w:rPr>
          <w:rFonts w:ascii="Times New Roman"/>
          <w:b w:val="false"/>
          <w:i w:val="false"/>
          <w:color w:val="000000"/>
          <w:sz w:val="28"/>
        </w:rPr>
        <w:t>№ 26/8</w:t>
      </w:r>
      <w:r>
        <w:rPr>
          <w:rFonts w:ascii="Times New Roman"/>
          <w:b w:val="false"/>
          <w:i w:val="false"/>
          <w:color w:val="000000"/>
          <w:sz w:val="28"/>
        </w:rPr>
        <w:t xml:space="preserve"> (Нормативтік құқықтық актілерді мемлекеттік тіркеу тізілімінде № 2784 болып тіркелді).</w:t>
      </w:r>
    </w:p>
    <w:bookmarkEnd w:id="12"/>
    <w:bookmarkStart w:name="z23" w:id="13"/>
    <w:p>
      <w:pPr>
        <w:spacing w:after="0"/>
        <w:ind w:left="0"/>
        <w:jc w:val="both"/>
      </w:pPr>
      <w:r>
        <w:rPr>
          <w:rFonts w:ascii="Times New Roman"/>
          <w:b w:val="false"/>
          <w:i w:val="false"/>
          <w:color w:val="000000"/>
          <w:sz w:val="28"/>
        </w:rPr>
        <w:t xml:space="preserve">
      10. "Солтүстік Қазақстан облысы Қызылжар ауданы Қызылжар ауылдық округінің бөлек жергілікті қоғамдастық жиындарын өткізу қағидаларын және жергілікті қоғамдастық жиынына қатысу үшін ауылдар және көшелер тұрғындары өкілдерінің сандық құрамын бекіту туралы" Солтүстік Қазақстан облысы Қызылжар аудандық мәслихатының 2014 жылғы 22 сәуірдегі </w:t>
      </w:r>
      <w:r>
        <w:rPr>
          <w:rFonts w:ascii="Times New Roman"/>
          <w:b w:val="false"/>
          <w:i w:val="false"/>
          <w:color w:val="000000"/>
          <w:sz w:val="28"/>
        </w:rPr>
        <w:t>№ 26/9</w:t>
      </w:r>
      <w:r>
        <w:rPr>
          <w:rFonts w:ascii="Times New Roman"/>
          <w:b w:val="false"/>
          <w:i w:val="false"/>
          <w:color w:val="000000"/>
          <w:sz w:val="28"/>
        </w:rPr>
        <w:t xml:space="preserve"> (Нормативтік құқықтық актілерді мемлекеттік тіркеу тізілімінде № 2796 болып тіркелді).</w:t>
      </w:r>
    </w:p>
    <w:bookmarkEnd w:id="13"/>
    <w:bookmarkStart w:name="z24" w:id="14"/>
    <w:p>
      <w:pPr>
        <w:spacing w:after="0"/>
        <w:ind w:left="0"/>
        <w:jc w:val="both"/>
      </w:pPr>
      <w:r>
        <w:rPr>
          <w:rFonts w:ascii="Times New Roman"/>
          <w:b w:val="false"/>
          <w:i w:val="false"/>
          <w:color w:val="000000"/>
          <w:sz w:val="28"/>
        </w:rPr>
        <w:t xml:space="preserve">
      11. "Солтүстік Қазақстан облысы Қызылжар ауданы Налобино ауылдық округінің бөлек жергілікті қоғамдастық жиындарын өткізу қағидаларын және жергілікті қоғамдастық жиынына қатысу үшін ауылдар және көшелер тұрғындары өкілдерінің сандық құрамын бекіту туралы" Солтүстік Қазақстан облысы Қызылжар аудандық мәслихатының 2014 жылғы 22 сәуірдегі </w:t>
      </w:r>
      <w:r>
        <w:rPr>
          <w:rFonts w:ascii="Times New Roman"/>
          <w:b w:val="false"/>
          <w:i w:val="false"/>
          <w:color w:val="000000"/>
          <w:sz w:val="28"/>
        </w:rPr>
        <w:t>№ 26/10</w:t>
      </w:r>
      <w:r>
        <w:rPr>
          <w:rFonts w:ascii="Times New Roman"/>
          <w:b w:val="false"/>
          <w:i w:val="false"/>
          <w:color w:val="000000"/>
          <w:sz w:val="28"/>
        </w:rPr>
        <w:t xml:space="preserve"> (Нормативтік құқықтық актілерді мемлекеттік тіркеу тізілімінде № 2791 болып тіркелді).</w:t>
      </w:r>
    </w:p>
    <w:bookmarkEnd w:id="14"/>
    <w:bookmarkStart w:name="z25" w:id="15"/>
    <w:p>
      <w:pPr>
        <w:spacing w:after="0"/>
        <w:ind w:left="0"/>
        <w:jc w:val="both"/>
      </w:pPr>
      <w:r>
        <w:rPr>
          <w:rFonts w:ascii="Times New Roman"/>
          <w:b w:val="false"/>
          <w:i w:val="false"/>
          <w:color w:val="000000"/>
          <w:sz w:val="28"/>
        </w:rPr>
        <w:t xml:space="preserve">
      12. "Солтүстік Қазақстан облысы Қызылжар ауданы Новоникольск ауылдық округінің бөлек жергілікті қоғамдастық жиындарын өткізу қағидаларын және жергілікті қоғамдастық жиынына қатысу үшін ауылдар және көшелер тұрғындары өкілдерінің сандық құрамын бекіту туралы" Солтүстік Қазақстан облысы Қызылжар аудандық мәслихатының 2014 жылғы 22 сәуірдегі </w:t>
      </w:r>
      <w:r>
        <w:rPr>
          <w:rFonts w:ascii="Times New Roman"/>
          <w:b w:val="false"/>
          <w:i w:val="false"/>
          <w:color w:val="000000"/>
          <w:sz w:val="28"/>
        </w:rPr>
        <w:t>№ 26/11</w:t>
      </w:r>
      <w:r>
        <w:rPr>
          <w:rFonts w:ascii="Times New Roman"/>
          <w:b w:val="false"/>
          <w:i w:val="false"/>
          <w:color w:val="000000"/>
          <w:sz w:val="28"/>
        </w:rPr>
        <w:t xml:space="preserve"> (Нормативтік құқықтық актілерді мемлекеттік тіркеу тізілімінде № 2785 болып тіркелді).</w:t>
      </w:r>
    </w:p>
    <w:bookmarkEnd w:id="15"/>
    <w:bookmarkStart w:name="z26" w:id="16"/>
    <w:p>
      <w:pPr>
        <w:spacing w:after="0"/>
        <w:ind w:left="0"/>
        <w:jc w:val="both"/>
      </w:pPr>
      <w:r>
        <w:rPr>
          <w:rFonts w:ascii="Times New Roman"/>
          <w:b w:val="false"/>
          <w:i w:val="false"/>
          <w:color w:val="000000"/>
          <w:sz w:val="28"/>
        </w:rPr>
        <w:t xml:space="preserve">
      13. "Солтүстік Қазақстан облысы Қызылжар ауданы Петерфельд ауылдық округінің бөлек жергілікті қоғамдастық жиындарын өткізу қағидаларын және жергілікті қоғамдастық жиынына қатысу үшін ауылдар, көшелер және көппәтерлі үйлердің тұрғындары өкілдерінің сандық құрамын бекіту туралы" Солтүстік Қазақстан облысы Қызылжар аудандық мәслихатының 2014 жылғы 22 сәуірдегі </w:t>
      </w:r>
      <w:r>
        <w:rPr>
          <w:rFonts w:ascii="Times New Roman"/>
          <w:b w:val="false"/>
          <w:i w:val="false"/>
          <w:color w:val="000000"/>
          <w:sz w:val="28"/>
        </w:rPr>
        <w:t>№ 26/12</w:t>
      </w:r>
      <w:r>
        <w:rPr>
          <w:rFonts w:ascii="Times New Roman"/>
          <w:b w:val="false"/>
          <w:i w:val="false"/>
          <w:color w:val="000000"/>
          <w:sz w:val="28"/>
        </w:rPr>
        <w:t xml:space="preserve"> (Нормативтік құқықтық актілерді мемлекеттік тіркеу тізілімінде № 2789 болып тіркелді).</w:t>
      </w:r>
    </w:p>
    <w:bookmarkEnd w:id="16"/>
    <w:bookmarkStart w:name="z27" w:id="17"/>
    <w:p>
      <w:pPr>
        <w:spacing w:after="0"/>
        <w:ind w:left="0"/>
        <w:jc w:val="both"/>
      </w:pPr>
      <w:r>
        <w:rPr>
          <w:rFonts w:ascii="Times New Roman"/>
          <w:b w:val="false"/>
          <w:i w:val="false"/>
          <w:color w:val="000000"/>
          <w:sz w:val="28"/>
        </w:rPr>
        <w:t xml:space="preserve">
      14. "Солтүстік Қазақстан облысы Қызылжар ауданы Прибрежный ауылдық округінің бөлек жергілікті қоғамдастық жиындарын өткізу қағидаларын және жергілікті қоғамдастық жиынына қатысу үшін ауылдар, көшелер және көппәтерлі үйлердің тұрғындары өкілдерінің сандық құрамын бекіту туралы" Солтүстік Қазақстан облысы Қызылжар аудандық мәслихатының 2014 жылғы 22 сәуірдегі </w:t>
      </w:r>
      <w:r>
        <w:rPr>
          <w:rFonts w:ascii="Times New Roman"/>
          <w:b w:val="false"/>
          <w:i w:val="false"/>
          <w:color w:val="000000"/>
          <w:sz w:val="28"/>
        </w:rPr>
        <w:t>№ 26/13</w:t>
      </w:r>
      <w:r>
        <w:rPr>
          <w:rFonts w:ascii="Times New Roman"/>
          <w:b w:val="false"/>
          <w:i w:val="false"/>
          <w:color w:val="000000"/>
          <w:sz w:val="28"/>
        </w:rPr>
        <w:t xml:space="preserve"> (Нормативтік құқықтық актілерді мемлекеттік тіркеу тізілімінде № 2788 болып тіркелді).</w:t>
      </w:r>
    </w:p>
    <w:bookmarkEnd w:id="17"/>
    <w:bookmarkStart w:name="z28" w:id="18"/>
    <w:p>
      <w:pPr>
        <w:spacing w:after="0"/>
        <w:ind w:left="0"/>
        <w:jc w:val="both"/>
      </w:pPr>
      <w:r>
        <w:rPr>
          <w:rFonts w:ascii="Times New Roman"/>
          <w:b w:val="false"/>
          <w:i w:val="false"/>
          <w:color w:val="000000"/>
          <w:sz w:val="28"/>
        </w:rPr>
        <w:t xml:space="preserve">
      15. "Солтүстік Қазақстан облысы Қызылжар ауданы Рассвет ауылдық округінің бөлек жергілікті қоғамдастық жиындарын өткізу қағидаларын және жергілікті қоғамдастық жиынына қатысу үшін ауылдар, көшелер және көппәтерлі үйлердің тұрғындары өкілдерінің сандық құрамын бекіту туралы" Солтүстік Қазақстан облысы Қызылжар аудандық мәслихатының 2014 жылғы 22 сәуірдегі </w:t>
      </w:r>
      <w:r>
        <w:rPr>
          <w:rFonts w:ascii="Times New Roman"/>
          <w:b w:val="false"/>
          <w:i w:val="false"/>
          <w:color w:val="000000"/>
          <w:sz w:val="28"/>
        </w:rPr>
        <w:t>№ 26/14</w:t>
      </w:r>
      <w:r>
        <w:rPr>
          <w:rFonts w:ascii="Times New Roman"/>
          <w:b w:val="false"/>
          <w:i w:val="false"/>
          <w:color w:val="000000"/>
          <w:sz w:val="28"/>
        </w:rPr>
        <w:t xml:space="preserve"> (Нормативтік құқықтық актілерді мемлекеттік тіркеу тізілімінде № 2794 болып тіркелді).</w:t>
      </w:r>
    </w:p>
    <w:bookmarkEnd w:id="18"/>
    <w:bookmarkStart w:name="z29" w:id="19"/>
    <w:p>
      <w:pPr>
        <w:spacing w:after="0"/>
        <w:ind w:left="0"/>
        <w:jc w:val="both"/>
      </w:pPr>
      <w:r>
        <w:rPr>
          <w:rFonts w:ascii="Times New Roman"/>
          <w:b w:val="false"/>
          <w:i w:val="false"/>
          <w:color w:val="000000"/>
          <w:sz w:val="28"/>
        </w:rPr>
        <w:t xml:space="preserve">
      16. "Солтүстік Қазақстан облысы Қызылжар ауданы Рощин ауылдық округінің бөлек жергілікті қоғамдастық жиындарын өткізу қағидаларын және жергілікті қоғамдастық жиынына қатысу үшін ауылдар және көшелер тұрғындары өкілдерінің сандық құрамын бекіту туралы" Солтүстік Қазақстан облысы Қызылжар аудандық мәслихатының 2014 жылғы 22 сәуірдегі </w:t>
      </w:r>
      <w:r>
        <w:rPr>
          <w:rFonts w:ascii="Times New Roman"/>
          <w:b w:val="false"/>
          <w:i w:val="false"/>
          <w:color w:val="000000"/>
          <w:sz w:val="28"/>
        </w:rPr>
        <w:t>№ 26/15</w:t>
      </w:r>
      <w:r>
        <w:rPr>
          <w:rFonts w:ascii="Times New Roman"/>
          <w:b w:val="false"/>
          <w:i w:val="false"/>
          <w:color w:val="000000"/>
          <w:sz w:val="28"/>
        </w:rPr>
        <w:t xml:space="preserve"> (Нормативтік құқықтық актілерді мемлекеттік тіркеу тізілімінде № 2783 болып тіркелді).</w:t>
      </w:r>
    </w:p>
    <w:bookmarkEnd w:id="19"/>
    <w:bookmarkStart w:name="z30" w:id="20"/>
    <w:p>
      <w:pPr>
        <w:spacing w:after="0"/>
        <w:ind w:left="0"/>
        <w:jc w:val="both"/>
      </w:pPr>
      <w:r>
        <w:rPr>
          <w:rFonts w:ascii="Times New Roman"/>
          <w:b w:val="false"/>
          <w:i w:val="false"/>
          <w:color w:val="000000"/>
          <w:sz w:val="28"/>
        </w:rPr>
        <w:t xml:space="preserve">
      17. "Солтүстік Қазақстан облысы Қызылжар ауданы Соколов ауылдық округінің бөлек жергілікті қоғамдастық жиындарын өткізу қағидаларын және жергілікті қоғамдастық жиынына қатысу үшін көшелердің тұрғындары өкілдерінің сандық құрамын бекіту туралы" Солтүстік Қазақстан облысы Қызылжар аудандық мәслихатының 2014 жылғы 22 сәуірдегі </w:t>
      </w:r>
      <w:r>
        <w:rPr>
          <w:rFonts w:ascii="Times New Roman"/>
          <w:b w:val="false"/>
          <w:i w:val="false"/>
          <w:color w:val="000000"/>
          <w:sz w:val="28"/>
        </w:rPr>
        <w:t>№ 26/16</w:t>
      </w:r>
      <w:r>
        <w:rPr>
          <w:rFonts w:ascii="Times New Roman"/>
          <w:b w:val="false"/>
          <w:i w:val="false"/>
          <w:color w:val="000000"/>
          <w:sz w:val="28"/>
        </w:rPr>
        <w:t xml:space="preserve"> (Нормативтік құқықтық актілерді мемлекеттік тіркеу тізілімінде № 2786 болып тіркелді).</w:t>
      </w:r>
    </w:p>
    <w:bookmarkEnd w:id="20"/>
    <w:bookmarkStart w:name="z31" w:id="21"/>
    <w:p>
      <w:pPr>
        <w:spacing w:after="0"/>
        <w:ind w:left="0"/>
        <w:jc w:val="both"/>
      </w:pPr>
      <w:r>
        <w:rPr>
          <w:rFonts w:ascii="Times New Roman"/>
          <w:b w:val="false"/>
          <w:i w:val="false"/>
          <w:color w:val="000000"/>
          <w:sz w:val="28"/>
        </w:rPr>
        <w:t xml:space="preserve">
      18. "Солтүстік Қазақстан облысы Қызылжар ауданы Якорь ауылдық округінің бөлек жергілікті қоғамдастық жиындарын өткізу қағидаларын және жергілікті қоғамдастық жиынына қатысу үшін ауылдар, көшелер және көппәтерлі үйлердің тұрғындары өкілдерінің сандық құрамын бекіту туралы" Солтүстік Қазақстан облысы Қызылжар аудандық мәслихатының 2014 жылғы 22 сәуірдегі </w:t>
      </w:r>
      <w:r>
        <w:rPr>
          <w:rFonts w:ascii="Times New Roman"/>
          <w:b w:val="false"/>
          <w:i w:val="false"/>
          <w:color w:val="000000"/>
          <w:sz w:val="28"/>
        </w:rPr>
        <w:t>№ 26/17</w:t>
      </w:r>
      <w:r>
        <w:rPr>
          <w:rFonts w:ascii="Times New Roman"/>
          <w:b w:val="false"/>
          <w:i w:val="false"/>
          <w:color w:val="000000"/>
          <w:sz w:val="28"/>
        </w:rPr>
        <w:t xml:space="preserve"> (Нормативтік құқықтық актілерді мемлекеттік тіркеу тізілімінде № 2790 болып тіркелді).</w:t>
      </w:r>
    </w:p>
    <w:bookmarkEnd w:id="21"/>
    <w:bookmarkStart w:name="z32" w:id="22"/>
    <w:p>
      <w:pPr>
        <w:spacing w:after="0"/>
        <w:ind w:left="0"/>
        <w:jc w:val="both"/>
      </w:pPr>
      <w:r>
        <w:rPr>
          <w:rFonts w:ascii="Times New Roman"/>
          <w:b w:val="false"/>
          <w:i w:val="false"/>
          <w:color w:val="000000"/>
          <w:sz w:val="28"/>
        </w:rPr>
        <w:t xml:space="preserve">
      19. "Солтүстік Қазақстан облысы Қызылжар аудандық мәслихатының 2014 жылғы 22 сәуірдегі № 26/10 "Солтүстік Қазақстан облысы Қызылжар ауданы Налобино ауылдық округінің бөлек жергілікті қоғамдастық жиындарын өткізу қағидаларын және жергілікті қоғамдастық жиынына қатысу үшін ауылдар және көшелер тұрғындары өкілдерінің сандық құрамын бекіту туралы" шешіміне өзгеріс енгізу туралы" Солтүстік Қазақстан облысы Қызылжар аудандық мәслихатының 2020 жылғы 17 наурыздағы </w:t>
      </w:r>
      <w:r>
        <w:rPr>
          <w:rFonts w:ascii="Times New Roman"/>
          <w:b w:val="false"/>
          <w:i w:val="false"/>
          <w:color w:val="000000"/>
          <w:sz w:val="28"/>
        </w:rPr>
        <w:t>№ 51/9</w:t>
      </w:r>
      <w:r>
        <w:rPr>
          <w:rFonts w:ascii="Times New Roman"/>
          <w:b w:val="false"/>
          <w:i w:val="false"/>
          <w:color w:val="000000"/>
          <w:sz w:val="28"/>
        </w:rPr>
        <w:t xml:space="preserve"> (Нормативтік құқықтық актілерді мемлекеттік тіркеу тізілімінде № 6108 болып тіркелді).</w:t>
      </w:r>
    </w:p>
    <w:bookmarkEnd w:id="22"/>
    <w:bookmarkStart w:name="z33" w:id="23"/>
    <w:p>
      <w:pPr>
        <w:spacing w:after="0"/>
        <w:ind w:left="0"/>
        <w:jc w:val="both"/>
      </w:pPr>
      <w:r>
        <w:rPr>
          <w:rFonts w:ascii="Times New Roman"/>
          <w:b w:val="false"/>
          <w:i w:val="false"/>
          <w:color w:val="000000"/>
          <w:sz w:val="28"/>
        </w:rPr>
        <w:t xml:space="preserve">
      20. "О внесении изменения в решение Кызылжарского районного маслихата Северо-Казахстанской области от 22 апреля 2014 года № 26/11 "Об утверждении Правил проведения раздельных сходов местного сообщества и количественного состава представителей жителей сел и улиц для участия в сходе местного сообщества Новоникольского сельского округа Кызылжарского района Северо-Казахстанской области" Солтүстік Қазақстан облысы Қызылжар аудандық мәслихатының 2020 жылғы 28 қыркүйектегі </w:t>
      </w:r>
      <w:r>
        <w:rPr>
          <w:rFonts w:ascii="Times New Roman"/>
          <w:b w:val="false"/>
          <w:i w:val="false"/>
          <w:color w:val="000000"/>
          <w:sz w:val="28"/>
        </w:rPr>
        <w:t>№ 57/4</w:t>
      </w:r>
      <w:r>
        <w:rPr>
          <w:rFonts w:ascii="Times New Roman"/>
          <w:b w:val="false"/>
          <w:i w:val="false"/>
          <w:color w:val="000000"/>
          <w:sz w:val="28"/>
        </w:rPr>
        <w:t xml:space="preserve"> (Нормативтік құқықтық актілерді мемлекеттік тіркеу тізілімінде № 6571 болып тіркелді).</w:t>
      </w:r>
    </w:p>
    <w:bookmarkEnd w:id="23"/>
    <w:bookmarkStart w:name="z34" w:id="24"/>
    <w:p>
      <w:pPr>
        <w:spacing w:after="0"/>
        <w:ind w:left="0"/>
        <w:jc w:val="both"/>
      </w:pPr>
      <w:r>
        <w:rPr>
          <w:rFonts w:ascii="Times New Roman"/>
          <w:b w:val="false"/>
          <w:i w:val="false"/>
          <w:color w:val="000000"/>
          <w:sz w:val="28"/>
        </w:rPr>
        <w:t xml:space="preserve">
      21. "Солтүстік Қазақстан облысы Қызылжар аудандық мәслихатының 2014 жылғы 22 сәуірдегі № 26/14 "Солтүстік Қазақстан облысы Қызылжар ауданы Рассвет ауылдық округінің бөлек жергілікті қоғамдастық жиындарын өткізу қағидаларын және жергілікті қоғамдастық жиынына қатысу үшін ауылдар, көшелер және көппәтерлі үйлердің тұрғындары өкілдерінің сандық құрамын бекіту туралы" шешіміне өзгеріс енгізу туралы" Солтүстік Қазақстан облысы Қызылжар аудандық мәслихатының 2020 жылғы 28 қыркүйектегі </w:t>
      </w:r>
      <w:r>
        <w:rPr>
          <w:rFonts w:ascii="Times New Roman"/>
          <w:b w:val="false"/>
          <w:i w:val="false"/>
          <w:color w:val="000000"/>
          <w:sz w:val="28"/>
        </w:rPr>
        <w:t>№ 57/5</w:t>
      </w:r>
      <w:r>
        <w:rPr>
          <w:rFonts w:ascii="Times New Roman"/>
          <w:b w:val="false"/>
          <w:i w:val="false"/>
          <w:color w:val="000000"/>
          <w:sz w:val="28"/>
        </w:rPr>
        <w:t xml:space="preserve"> (Нормативтік құқықтық актілерді мемлекеттік тіркеу тізілімінде № 6572 болып тіркелді).</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