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7fb9" w14:textId="16b7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14/24 шешімі. Қазақстан Республикасының Әділет министрлігінде 2022 жылғы 13 мамырда № 28017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