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d648" w14:textId="b8ed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әкімінің 2014 жылғы 03 сәуірдегі № 07 "Солтүстік Қазақстан облысы Қызылжар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ауданы әкімінің 2022 жылғы 29 желтоқсандағы № 9 шешімі. Қазақстан Республикасының Әділет министрлігінде 2022 жылғы 29 желтоқсанда № 31370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әкімінің "Солтүстік Қазақстан облысы Қызылжар ауданының аумағында сайлау учаскелерін құру туралы" 2014 жылғы 03 сәуірдегі № 07 (нормативтік құқықтық актілерді мемлекеттік тіркеу тізілімінде № 2695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Қызылжар ауданы әкімінің аппарат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w:t>
      </w:r>
    </w:p>
    <w:bookmarkEnd w:id="6"/>
    <w:bookmarkStart w:name="z13" w:id="7"/>
    <w:p>
      <w:pPr>
        <w:spacing w:after="0"/>
        <w:ind w:left="0"/>
        <w:jc w:val="both"/>
      </w:pPr>
      <w:r>
        <w:rPr>
          <w:rFonts w:ascii="Times New Roman"/>
          <w:b w:val="false"/>
          <w:i w:val="false"/>
          <w:color w:val="000000"/>
          <w:sz w:val="28"/>
        </w:rPr>
        <w:t>
      Солтүстік Қазақстан облысы</w:t>
      </w:r>
    </w:p>
    <w:bookmarkEnd w:id="7"/>
    <w:bookmarkStart w:name="z14" w:id="8"/>
    <w:p>
      <w:pPr>
        <w:spacing w:after="0"/>
        <w:ind w:left="0"/>
        <w:jc w:val="both"/>
      </w:pPr>
      <w:r>
        <w:rPr>
          <w:rFonts w:ascii="Times New Roman"/>
          <w:b w:val="false"/>
          <w:i w:val="false"/>
          <w:color w:val="000000"/>
          <w:sz w:val="28"/>
        </w:rPr>
        <w:t>
      Қызылжар аудандық сайлау</w:t>
      </w:r>
    </w:p>
    <w:bookmarkEnd w:id="8"/>
    <w:bookmarkStart w:name="z15" w:id="9"/>
    <w:p>
      <w:pPr>
        <w:spacing w:after="0"/>
        <w:ind w:left="0"/>
        <w:jc w:val="both"/>
      </w:pPr>
      <w:r>
        <w:rPr>
          <w:rFonts w:ascii="Times New Roman"/>
          <w:b w:val="false"/>
          <w:i w:val="false"/>
          <w:color w:val="000000"/>
          <w:sz w:val="28"/>
        </w:rPr>
        <w:t xml:space="preserve">
      комиссиясының төрағасы </w:t>
      </w:r>
    </w:p>
    <w:bookmarkEnd w:id="9"/>
    <w:bookmarkStart w:name="z16" w:id="10"/>
    <w:p>
      <w:pPr>
        <w:spacing w:after="0"/>
        <w:ind w:left="0"/>
        <w:jc w:val="both"/>
      </w:pPr>
      <w:r>
        <w:rPr>
          <w:rFonts w:ascii="Times New Roman"/>
          <w:b w:val="false"/>
          <w:i w:val="false"/>
          <w:color w:val="000000"/>
          <w:sz w:val="28"/>
        </w:rPr>
        <w:t>
      _______ В.В. Чернышев</w:t>
      </w:r>
    </w:p>
    <w:bookmarkEnd w:id="10"/>
    <w:bookmarkStart w:name="z17" w:id="11"/>
    <w:p>
      <w:pPr>
        <w:spacing w:after="0"/>
        <w:ind w:left="0"/>
        <w:jc w:val="both"/>
      </w:pPr>
      <w:r>
        <w:rPr>
          <w:rFonts w:ascii="Times New Roman"/>
          <w:b w:val="false"/>
          <w:i w:val="false"/>
          <w:color w:val="000000"/>
          <w:sz w:val="28"/>
        </w:rPr>
        <w:t>
      202__ жылғы "__" 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Қызылжар ауданы әкімінің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"03"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07 шешіміне қосымша</w:t>
            </w:r>
          </w:p>
        </w:tc>
      </w:tr>
    </w:tbl>
    <w:bookmarkStart w:name="z26" w:id="12"/>
    <w:p>
      <w:pPr>
        <w:spacing w:after="0"/>
        <w:ind w:left="0"/>
        <w:jc w:val="left"/>
      </w:pPr>
      <w:r>
        <w:rPr>
          <w:rFonts w:ascii="Times New Roman"/>
          <w:b/>
          <w:i w:val="false"/>
          <w:color w:val="000000"/>
        </w:rPr>
        <w:t xml:space="preserve"> Солтүстік Қазақстан облысы Қызылжар ауданының аумағындағы сайлау учаскелері</w:t>
      </w:r>
    </w:p>
    <w:bookmarkEnd w:id="12"/>
    <w:bookmarkStart w:name="z27" w:id="13"/>
    <w:p>
      <w:pPr>
        <w:spacing w:after="0"/>
        <w:ind w:left="0"/>
        <w:jc w:val="both"/>
      </w:pPr>
      <w:r>
        <w:rPr>
          <w:rFonts w:ascii="Times New Roman"/>
          <w:b w:val="false"/>
          <w:i w:val="false"/>
          <w:color w:val="000000"/>
          <w:sz w:val="28"/>
        </w:rPr>
        <w:t>
      1) № 258 сайлау учаскесі</w:t>
      </w:r>
    </w:p>
    <w:bookmarkEnd w:id="13"/>
    <w:bookmarkStart w:name="z28" w:id="14"/>
    <w:p>
      <w:pPr>
        <w:spacing w:after="0"/>
        <w:ind w:left="0"/>
        <w:jc w:val="both"/>
      </w:pPr>
      <w:r>
        <w:rPr>
          <w:rFonts w:ascii="Times New Roman"/>
          <w:b w:val="false"/>
          <w:i w:val="false"/>
          <w:color w:val="000000"/>
          <w:sz w:val="28"/>
        </w:rPr>
        <w:t>
      орналасқан жері:</w:t>
      </w:r>
    </w:p>
    <w:bookmarkEnd w:id="14"/>
    <w:bookmarkStart w:name="z29" w:id="15"/>
    <w:p>
      <w:pPr>
        <w:spacing w:after="0"/>
        <w:ind w:left="0"/>
        <w:jc w:val="both"/>
      </w:pPr>
      <w:r>
        <w:rPr>
          <w:rFonts w:ascii="Times New Roman"/>
          <w:b w:val="false"/>
          <w:i w:val="false"/>
          <w:color w:val="000000"/>
          <w:sz w:val="28"/>
        </w:rPr>
        <w:t>
      Солтүстік Қазақстан облысы Қызылжар ауданы Архангельск ауылы, Школьная көшесі, 7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"Архангельское орта мектебі" коммуналдық мемлекеттік мекемесінің ғимараты;</w:t>
      </w:r>
    </w:p>
    <w:bookmarkEnd w:id="15"/>
    <w:bookmarkStart w:name="z30" w:id="16"/>
    <w:p>
      <w:pPr>
        <w:spacing w:after="0"/>
        <w:ind w:left="0"/>
        <w:jc w:val="both"/>
      </w:pPr>
      <w:r>
        <w:rPr>
          <w:rFonts w:ascii="Times New Roman"/>
          <w:b w:val="false"/>
          <w:i w:val="false"/>
          <w:color w:val="000000"/>
          <w:sz w:val="28"/>
        </w:rPr>
        <w:t xml:space="preserve">
       Шекаралары: Архангельск ауылы; </w:t>
      </w:r>
    </w:p>
    <w:bookmarkEnd w:id="16"/>
    <w:bookmarkStart w:name="z31" w:id="17"/>
    <w:p>
      <w:pPr>
        <w:spacing w:after="0"/>
        <w:ind w:left="0"/>
        <w:jc w:val="both"/>
      </w:pPr>
      <w:r>
        <w:rPr>
          <w:rFonts w:ascii="Times New Roman"/>
          <w:b w:val="false"/>
          <w:i w:val="false"/>
          <w:color w:val="000000"/>
          <w:sz w:val="28"/>
        </w:rPr>
        <w:t>
      2) № 259 сайлау учаскесі</w:t>
      </w:r>
    </w:p>
    <w:bookmarkEnd w:id="17"/>
    <w:bookmarkStart w:name="z32" w:id="18"/>
    <w:p>
      <w:pPr>
        <w:spacing w:after="0"/>
        <w:ind w:left="0"/>
        <w:jc w:val="both"/>
      </w:pPr>
      <w:r>
        <w:rPr>
          <w:rFonts w:ascii="Times New Roman"/>
          <w:b w:val="false"/>
          <w:i w:val="false"/>
          <w:color w:val="000000"/>
          <w:sz w:val="28"/>
        </w:rPr>
        <w:t>
      орналасқан жері:</w:t>
      </w:r>
    </w:p>
    <w:bookmarkEnd w:id="18"/>
    <w:bookmarkStart w:name="z33" w:id="19"/>
    <w:p>
      <w:pPr>
        <w:spacing w:after="0"/>
        <w:ind w:left="0"/>
        <w:jc w:val="both"/>
      </w:pPr>
      <w:r>
        <w:rPr>
          <w:rFonts w:ascii="Times New Roman"/>
          <w:b w:val="false"/>
          <w:i w:val="false"/>
          <w:color w:val="000000"/>
          <w:sz w:val="28"/>
        </w:rPr>
        <w:t>
      Солтүстік Қазақстан облысы Қызылжар ауданы Новокаменка ауылы, Школьная көшесі, 6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"Новокаменка орта мектебі" коммуналдық мемлекеттік мекемесінің ғимараты;</w:t>
      </w:r>
    </w:p>
    <w:bookmarkEnd w:id="19"/>
    <w:bookmarkStart w:name="z34" w:id="20"/>
    <w:p>
      <w:pPr>
        <w:spacing w:after="0"/>
        <w:ind w:left="0"/>
        <w:jc w:val="both"/>
      </w:pPr>
      <w:r>
        <w:rPr>
          <w:rFonts w:ascii="Times New Roman"/>
          <w:b w:val="false"/>
          <w:i w:val="false"/>
          <w:color w:val="000000"/>
          <w:sz w:val="28"/>
        </w:rPr>
        <w:t>
      Шекаралары: Новокаменка ауылы;</w:t>
      </w:r>
    </w:p>
    <w:bookmarkEnd w:id="20"/>
    <w:bookmarkStart w:name="z35" w:id="21"/>
    <w:p>
      <w:pPr>
        <w:spacing w:after="0"/>
        <w:ind w:left="0"/>
        <w:jc w:val="both"/>
      </w:pPr>
      <w:r>
        <w:rPr>
          <w:rFonts w:ascii="Times New Roman"/>
          <w:b w:val="false"/>
          <w:i w:val="false"/>
          <w:color w:val="000000"/>
          <w:sz w:val="28"/>
        </w:rPr>
        <w:t>
      3) № 260 сайлау учаскесі</w:t>
      </w:r>
    </w:p>
    <w:bookmarkEnd w:id="21"/>
    <w:bookmarkStart w:name="z36" w:id="22"/>
    <w:p>
      <w:pPr>
        <w:spacing w:after="0"/>
        <w:ind w:left="0"/>
        <w:jc w:val="both"/>
      </w:pPr>
      <w:r>
        <w:rPr>
          <w:rFonts w:ascii="Times New Roman"/>
          <w:b w:val="false"/>
          <w:i w:val="false"/>
          <w:color w:val="000000"/>
          <w:sz w:val="28"/>
        </w:rPr>
        <w:t>
      орналасқан жері:</w:t>
      </w:r>
    </w:p>
    <w:bookmarkEnd w:id="22"/>
    <w:bookmarkStart w:name="z37" w:id="23"/>
    <w:p>
      <w:pPr>
        <w:spacing w:after="0"/>
        <w:ind w:left="0"/>
        <w:jc w:val="both"/>
      </w:pPr>
      <w:r>
        <w:rPr>
          <w:rFonts w:ascii="Times New Roman"/>
          <w:b w:val="false"/>
          <w:i w:val="false"/>
          <w:color w:val="000000"/>
          <w:sz w:val="28"/>
        </w:rPr>
        <w:t>
      Солтүстік Қазақстан облысы Қызылжар ауданы Асаново ауылы, Пионерская көшесі, 49,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"Асаново орта мектебі" коммуналдық мемлекеттік мекемесінің ғимараты;</w:t>
      </w:r>
    </w:p>
    <w:bookmarkEnd w:id="23"/>
    <w:bookmarkStart w:name="z38" w:id="24"/>
    <w:p>
      <w:pPr>
        <w:spacing w:after="0"/>
        <w:ind w:left="0"/>
        <w:jc w:val="both"/>
      </w:pPr>
      <w:r>
        <w:rPr>
          <w:rFonts w:ascii="Times New Roman"/>
          <w:b w:val="false"/>
          <w:i w:val="false"/>
          <w:color w:val="000000"/>
          <w:sz w:val="28"/>
        </w:rPr>
        <w:t>
      Шекаралары: Асаново ауылы, Толмачевка ауылы;</w:t>
      </w:r>
    </w:p>
    <w:bookmarkEnd w:id="24"/>
    <w:bookmarkStart w:name="z39" w:id="25"/>
    <w:p>
      <w:pPr>
        <w:spacing w:after="0"/>
        <w:ind w:left="0"/>
        <w:jc w:val="both"/>
      </w:pPr>
      <w:r>
        <w:rPr>
          <w:rFonts w:ascii="Times New Roman"/>
          <w:b w:val="false"/>
          <w:i w:val="false"/>
          <w:color w:val="000000"/>
          <w:sz w:val="28"/>
        </w:rPr>
        <w:t>
      4) № 262 сайлау учаскесі</w:t>
      </w:r>
    </w:p>
    <w:bookmarkEnd w:id="25"/>
    <w:bookmarkStart w:name="z40" w:id="26"/>
    <w:p>
      <w:pPr>
        <w:spacing w:after="0"/>
        <w:ind w:left="0"/>
        <w:jc w:val="both"/>
      </w:pPr>
      <w:r>
        <w:rPr>
          <w:rFonts w:ascii="Times New Roman"/>
          <w:b w:val="false"/>
          <w:i w:val="false"/>
          <w:color w:val="000000"/>
          <w:sz w:val="28"/>
        </w:rPr>
        <w:t>
      орналасқан жері:</w:t>
      </w:r>
    </w:p>
    <w:bookmarkEnd w:id="26"/>
    <w:bookmarkStart w:name="z41" w:id="27"/>
    <w:p>
      <w:pPr>
        <w:spacing w:after="0"/>
        <w:ind w:left="0"/>
        <w:jc w:val="both"/>
      </w:pPr>
      <w:r>
        <w:rPr>
          <w:rFonts w:ascii="Times New Roman"/>
          <w:b w:val="false"/>
          <w:i w:val="false"/>
          <w:color w:val="000000"/>
          <w:sz w:val="28"/>
        </w:rPr>
        <w:t>
      Солтүстік Қазақстан облысы Қызылжар ауданы Михайловка ауылы, Мұхтар Әуезов көшесі, 4 а, Гулиев Акбер Ибрагим оглыдың тұрғын үйі (келісім бойынша);</w:t>
      </w:r>
    </w:p>
    <w:bookmarkEnd w:id="27"/>
    <w:bookmarkStart w:name="z42" w:id="28"/>
    <w:p>
      <w:pPr>
        <w:spacing w:after="0"/>
        <w:ind w:left="0"/>
        <w:jc w:val="both"/>
      </w:pPr>
      <w:r>
        <w:rPr>
          <w:rFonts w:ascii="Times New Roman"/>
          <w:b w:val="false"/>
          <w:i w:val="false"/>
          <w:color w:val="000000"/>
          <w:sz w:val="28"/>
        </w:rPr>
        <w:t>
      Шекаралары: Михайловка ауылы, Малое Белое ауылы;</w:t>
      </w:r>
    </w:p>
    <w:bookmarkEnd w:id="28"/>
    <w:bookmarkStart w:name="z43" w:id="29"/>
    <w:p>
      <w:pPr>
        <w:spacing w:after="0"/>
        <w:ind w:left="0"/>
        <w:jc w:val="both"/>
      </w:pPr>
      <w:r>
        <w:rPr>
          <w:rFonts w:ascii="Times New Roman"/>
          <w:b w:val="false"/>
          <w:i w:val="false"/>
          <w:color w:val="000000"/>
          <w:sz w:val="28"/>
        </w:rPr>
        <w:t>
      5) № 263 сайлау учаскесі</w:t>
      </w:r>
    </w:p>
    <w:bookmarkEnd w:id="29"/>
    <w:bookmarkStart w:name="z44" w:id="30"/>
    <w:p>
      <w:pPr>
        <w:spacing w:after="0"/>
        <w:ind w:left="0"/>
        <w:jc w:val="both"/>
      </w:pPr>
      <w:r>
        <w:rPr>
          <w:rFonts w:ascii="Times New Roman"/>
          <w:b w:val="false"/>
          <w:i w:val="false"/>
          <w:color w:val="000000"/>
          <w:sz w:val="28"/>
        </w:rPr>
        <w:t>
      орналасқан жері:</w:t>
      </w:r>
    </w:p>
    <w:bookmarkEnd w:id="30"/>
    <w:bookmarkStart w:name="z45" w:id="31"/>
    <w:p>
      <w:pPr>
        <w:spacing w:after="0"/>
        <w:ind w:left="0"/>
        <w:jc w:val="both"/>
      </w:pPr>
      <w:r>
        <w:rPr>
          <w:rFonts w:ascii="Times New Roman"/>
          <w:b w:val="false"/>
          <w:i w:val="false"/>
          <w:color w:val="000000"/>
          <w:sz w:val="28"/>
        </w:rPr>
        <w:t>
      Солтүстік Қазақстан облысы Қызылжар ауданы Плоское ауылы, Бірлік көшесі, 22, медициналық пункт ғимараты;</w:t>
      </w:r>
    </w:p>
    <w:bookmarkEnd w:id="31"/>
    <w:bookmarkStart w:name="z46" w:id="32"/>
    <w:p>
      <w:pPr>
        <w:spacing w:after="0"/>
        <w:ind w:left="0"/>
        <w:jc w:val="both"/>
      </w:pPr>
      <w:r>
        <w:rPr>
          <w:rFonts w:ascii="Times New Roman"/>
          <w:b w:val="false"/>
          <w:i w:val="false"/>
          <w:color w:val="000000"/>
          <w:sz w:val="28"/>
        </w:rPr>
        <w:t>
      Шекаралары: Плоское ауылы;</w:t>
      </w:r>
    </w:p>
    <w:bookmarkEnd w:id="32"/>
    <w:bookmarkStart w:name="z47" w:id="33"/>
    <w:p>
      <w:pPr>
        <w:spacing w:after="0"/>
        <w:ind w:left="0"/>
        <w:jc w:val="both"/>
      </w:pPr>
      <w:r>
        <w:rPr>
          <w:rFonts w:ascii="Times New Roman"/>
          <w:b w:val="false"/>
          <w:i w:val="false"/>
          <w:color w:val="000000"/>
          <w:sz w:val="28"/>
        </w:rPr>
        <w:t>
      6) № 264 сайлау учаскесі</w:t>
      </w:r>
    </w:p>
    <w:bookmarkEnd w:id="33"/>
    <w:bookmarkStart w:name="z48" w:id="34"/>
    <w:p>
      <w:pPr>
        <w:spacing w:after="0"/>
        <w:ind w:left="0"/>
        <w:jc w:val="both"/>
      </w:pPr>
      <w:r>
        <w:rPr>
          <w:rFonts w:ascii="Times New Roman"/>
          <w:b w:val="false"/>
          <w:i w:val="false"/>
          <w:color w:val="000000"/>
          <w:sz w:val="28"/>
        </w:rPr>
        <w:t>
      орналасқан жері:</w:t>
      </w:r>
    </w:p>
    <w:bookmarkEnd w:id="34"/>
    <w:bookmarkStart w:name="z49" w:id="35"/>
    <w:p>
      <w:pPr>
        <w:spacing w:after="0"/>
        <w:ind w:left="0"/>
        <w:jc w:val="both"/>
      </w:pPr>
      <w:r>
        <w:rPr>
          <w:rFonts w:ascii="Times New Roman"/>
          <w:b w:val="false"/>
          <w:i w:val="false"/>
          <w:color w:val="000000"/>
          <w:sz w:val="28"/>
        </w:rPr>
        <w:t>
      Солтүстік Қазақстан облысы Қызылжар ауданы Большая Малышка ауылы, Школьная көшесі, 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"Большая Малышка орта мектебі" коммуналдық мемлекеттік мекемесінің ғимараты;</w:t>
      </w:r>
    </w:p>
    <w:bookmarkEnd w:id="35"/>
    <w:bookmarkStart w:name="z50" w:id="36"/>
    <w:p>
      <w:pPr>
        <w:spacing w:after="0"/>
        <w:ind w:left="0"/>
        <w:jc w:val="both"/>
      </w:pPr>
      <w:r>
        <w:rPr>
          <w:rFonts w:ascii="Times New Roman"/>
          <w:b w:val="false"/>
          <w:i w:val="false"/>
          <w:color w:val="000000"/>
          <w:sz w:val="28"/>
        </w:rPr>
        <w:t>
      Шекаралары: Большая Малышка ауылы;</w:t>
      </w:r>
    </w:p>
    <w:bookmarkEnd w:id="36"/>
    <w:bookmarkStart w:name="z51" w:id="37"/>
    <w:p>
      <w:pPr>
        <w:spacing w:after="0"/>
        <w:ind w:left="0"/>
        <w:jc w:val="both"/>
      </w:pPr>
      <w:r>
        <w:rPr>
          <w:rFonts w:ascii="Times New Roman"/>
          <w:b w:val="false"/>
          <w:i w:val="false"/>
          <w:color w:val="000000"/>
          <w:sz w:val="28"/>
        </w:rPr>
        <w:t>
      7) № 265 сайлау учаскесі</w:t>
      </w:r>
    </w:p>
    <w:bookmarkEnd w:id="37"/>
    <w:bookmarkStart w:name="z52" w:id="38"/>
    <w:p>
      <w:pPr>
        <w:spacing w:after="0"/>
        <w:ind w:left="0"/>
        <w:jc w:val="both"/>
      </w:pPr>
      <w:r>
        <w:rPr>
          <w:rFonts w:ascii="Times New Roman"/>
          <w:b w:val="false"/>
          <w:i w:val="false"/>
          <w:color w:val="000000"/>
          <w:sz w:val="28"/>
        </w:rPr>
        <w:t>
      орналасқан жері:</w:t>
      </w:r>
    </w:p>
    <w:bookmarkEnd w:id="38"/>
    <w:bookmarkStart w:name="z53" w:id="39"/>
    <w:p>
      <w:pPr>
        <w:spacing w:after="0"/>
        <w:ind w:left="0"/>
        <w:jc w:val="both"/>
      </w:pPr>
      <w:r>
        <w:rPr>
          <w:rFonts w:ascii="Times New Roman"/>
          <w:b w:val="false"/>
          <w:i w:val="false"/>
          <w:color w:val="000000"/>
          <w:sz w:val="28"/>
        </w:rPr>
        <w:t>
      Солтүстік Қазақстан облысы Қызылжар ауданы Барневка ауылы, Заречная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"Барневка бастауыш мектебі" коммуналдық мемлекеттік мекемесінің ғимараты;</w:t>
      </w:r>
    </w:p>
    <w:bookmarkEnd w:id="39"/>
    <w:bookmarkStart w:name="z54" w:id="40"/>
    <w:p>
      <w:pPr>
        <w:spacing w:after="0"/>
        <w:ind w:left="0"/>
        <w:jc w:val="both"/>
      </w:pPr>
      <w:r>
        <w:rPr>
          <w:rFonts w:ascii="Times New Roman"/>
          <w:b w:val="false"/>
          <w:i w:val="false"/>
          <w:color w:val="000000"/>
          <w:sz w:val="28"/>
        </w:rPr>
        <w:t>
      Шекаралары: Барневка ауылы;</w:t>
      </w:r>
    </w:p>
    <w:bookmarkEnd w:id="40"/>
    <w:bookmarkStart w:name="z55" w:id="41"/>
    <w:p>
      <w:pPr>
        <w:spacing w:after="0"/>
        <w:ind w:left="0"/>
        <w:jc w:val="both"/>
      </w:pPr>
      <w:r>
        <w:rPr>
          <w:rFonts w:ascii="Times New Roman"/>
          <w:b w:val="false"/>
          <w:i w:val="false"/>
          <w:color w:val="000000"/>
          <w:sz w:val="28"/>
        </w:rPr>
        <w:t>
      8) № 266 сайлау учаскесі</w:t>
      </w:r>
    </w:p>
    <w:bookmarkEnd w:id="41"/>
    <w:bookmarkStart w:name="z56" w:id="42"/>
    <w:p>
      <w:pPr>
        <w:spacing w:after="0"/>
        <w:ind w:left="0"/>
        <w:jc w:val="both"/>
      </w:pPr>
      <w:r>
        <w:rPr>
          <w:rFonts w:ascii="Times New Roman"/>
          <w:b w:val="false"/>
          <w:i w:val="false"/>
          <w:color w:val="000000"/>
          <w:sz w:val="28"/>
        </w:rPr>
        <w:t>
      орналасқан жері:</w:t>
      </w:r>
    </w:p>
    <w:bookmarkEnd w:id="42"/>
    <w:bookmarkStart w:name="z57" w:id="43"/>
    <w:p>
      <w:pPr>
        <w:spacing w:after="0"/>
        <w:ind w:left="0"/>
        <w:jc w:val="both"/>
      </w:pPr>
      <w:r>
        <w:rPr>
          <w:rFonts w:ascii="Times New Roman"/>
          <w:b w:val="false"/>
          <w:i w:val="false"/>
          <w:color w:val="000000"/>
          <w:sz w:val="28"/>
        </w:rPr>
        <w:t>
      Солтүстік Қазақстан облысы Қызылжар ауданы Гончаровка ауылы, Центральная көшесі, 5, фельдшерлік пункт ғимараты;</w:t>
      </w:r>
    </w:p>
    <w:bookmarkEnd w:id="43"/>
    <w:bookmarkStart w:name="z58" w:id="44"/>
    <w:p>
      <w:pPr>
        <w:spacing w:after="0"/>
        <w:ind w:left="0"/>
        <w:jc w:val="both"/>
      </w:pPr>
      <w:r>
        <w:rPr>
          <w:rFonts w:ascii="Times New Roman"/>
          <w:b w:val="false"/>
          <w:i w:val="false"/>
          <w:color w:val="000000"/>
          <w:sz w:val="28"/>
        </w:rPr>
        <w:t>
      Шекаралары: Гончаровка ауылы;</w:t>
      </w:r>
    </w:p>
    <w:bookmarkEnd w:id="44"/>
    <w:bookmarkStart w:name="z59" w:id="45"/>
    <w:p>
      <w:pPr>
        <w:spacing w:after="0"/>
        <w:ind w:left="0"/>
        <w:jc w:val="both"/>
      </w:pPr>
      <w:r>
        <w:rPr>
          <w:rFonts w:ascii="Times New Roman"/>
          <w:b w:val="false"/>
          <w:i w:val="false"/>
          <w:color w:val="000000"/>
          <w:sz w:val="28"/>
        </w:rPr>
        <w:t>
      9) № 267 сайлау учаскесі</w:t>
      </w:r>
    </w:p>
    <w:bookmarkEnd w:id="45"/>
    <w:bookmarkStart w:name="z60" w:id="46"/>
    <w:p>
      <w:pPr>
        <w:spacing w:after="0"/>
        <w:ind w:left="0"/>
        <w:jc w:val="both"/>
      </w:pPr>
      <w:r>
        <w:rPr>
          <w:rFonts w:ascii="Times New Roman"/>
          <w:b w:val="false"/>
          <w:i w:val="false"/>
          <w:color w:val="000000"/>
          <w:sz w:val="28"/>
        </w:rPr>
        <w:t>
      орналасқан жері:</w:t>
      </w:r>
    </w:p>
    <w:bookmarkEnd w:id="46"/>
    <w:bookmarkStart w:name="z61" w:id="47"/>
    <w:p>
      <w:pPr>
        <w:spacing w:after="0"/>
        <w:ind w:left="0"/>
        <w:jc w:val="both"/>
      </w:pPr>
      <w:r>
        <w:rPr>
          <w:rFonts w:ascii="Times New Roman"/>
          <w:b w:val="false"/>
          <w:i w:val="false"/>
          <w:color w:val="000000"/>
          <w:sz w:val="28"/>
        </w:rPr>
        <w:t>
      Солтүстік Қазақстан облысы Қызылжар ауданы Ташкентка ауылы, Береговая көшесі, 21, медициналық пункт ғимараты;</w:t>
      </w:r>
    </w:p>
    <w:bookmarkEnd w:id="47"/>
    <w:bookmarkStart w:name="z62" w:id="48"/>
    <w:p>
      <w:pPr>
        <w:spacing w:after="0"/>
        <w:ind w:left="0"/>
        <w:jc w:val="both"/>
      </w:pPr>
      <w:r>
        <w:rPr>
          <w:rFonts w:ascii="Times New Roman"/>
          <w:b w:val="false"/>
          <w:i w:val="false"/>
          <w:color w:val="000000"/>
          <w:sz w:val="28"/>
        </w:rPr>
        <w:t>
      Шекаралары: Ташкентка ауылы;</w:t>
      </w:r>
    </w:p>
    <w:bookmarkEnd w:id="48"/>
    <w:bookmarkStart w:name="z63" w:id="49"/>
    <w:p>
      <w:pPr>
        <w:spacing w:after="0"/>
        <w:ind w:left="0"/>
        <w:jc w:val="both"/>
      </w:pPr>
      <w:r>
        <w:rPr>
          <w:rFonts w:ascii="Times New Roman"/>
          <w:b w:val="false"/>
          <w:i w:val="false"/>
          <w:color w:val="000000"/>
          <w:sz w:val="28"/>
        </w:rPr>
        <w:t>
      10) № 268 сайлау учаскесі</w:t>
      </w:r>
    </w:p>
    <w:bookmarkEnd w:id="49"/>
    <w:bookmarkStart w:name="z64" w:id="50"/>
    <w:p>
      <w:pPr>
        <w:spacing w:after="0"/>
        <w:ind w:left="0"/>
        <w:jc w:val="both"/>
      </w:pPr>
      <w:r>
        <w:rPr>
          <w:rFonts w:ascii="Times New Roman"/>
          <w:b w:val="false"/>
          <w:i w:val="false"/>
          <w:color w:val="000000"/>
          <w:sz w:val="28"/>
        </w:rPr>
        <w:t>
      орналасқан жері:</w:t>
      </w:r>
    </w:p>
    <w:bookmarkEnd w:id="50"/>
    <w:bookmarkStart w:name="z65" w:id="51"/>
    <w:p>
      <w:pPr>
        <w:spacing w:after="0"/>
        <w:ind w:left="0"/>
        <w:jc w:val="both"/>
      </w:pPr>
      <w:r>
        <w:rPr>
          <w:rFonts w:ascii="Times New Roman"/>
          <w:b w:val="false"/>
          <w:i w:val="false"/>
          <w:color w:val="000000"/>
          <w:sz w:val="28"/>
        </w:rPr>
        <w:t>
      Солтүстік Қазақстан облысы Қызылжар ауданы Бескөл ауылы, Октябрь көшесі, 19, "Бишкульская птицефабрика" жауапкершілігі шектеулі серіктестігінің ғимараты;</w:t>
      </w:r>
    </w:p>
    <w:bookmarkEnd w:id="51"/>
    <w:bookmarkStart w:name="z66" w:id="52"/>
    <w:p>
      <w:pPr>
        <w:spacing w:after="0"/>
        <w:ind w:left="0"/>
        <w:jc w:val="both"/>
      </w:pPr>
      <w:r>
        <w:rPr>
          <w:rFonts w:ascii="Times New Roman"/>
          <w:b w:val="false"/>
          <w:i w:val="false"/>
          <w:color w:val="000000"/>
          <w:sz w:val="28"/>
        </w:rPr>
        <w:t>
      Шекаралары: Бескөл ауылы, Брусиловский, Луговая, Юбилейная, Есенин, Степная, Пушкина, Солнечная, Мира, Октябрь, Пирогова, Лесная, Дагестанская, Райавтодор, Әбілхайыр, Сенатская, Қазақстан Конституциясы;</w:t>
      </w:r>
    </w:p>
    <w:bookmarkEnd w:id="52"/>
    <w:bookmarkStart w:name="z67" w:id="53"/>
    <w:p>
      <w:pPr>
        <w:spacing w:after="0"/>
        <w:ind w:left="0"/>
        <w:jc w:val="both"/>
      </w:pPr>
      <w:r>
        <w:rPr>
          <w:rFonts w:ascii="Times New Roman"/>
          <w:b w:val="false"/>
          <w:i w:val="false"/>
          <w:color w:val="000000"/>
          <w:sz w:val="28"/>
        </w:rPr>
        <w:t>
      Первомайская көшесі - 1, 2, 3, 4, 5, 6, 7, 8, 9, 10, 11, 12, 13, 14, 15, 16, 17, 18, 19, 20, 21, 22, 23, 24, 25, 26, 27, 28, 29, 30, 31, 32, 33, 34, 35, 36, 37, 38, 39, 40, 41, 42, 43, 44, 45, 46, 47, 48;</w:t>
      </w:r>
    </w:p>
    <w:bookmarkEnd w:id="53"/>
    <w:bookmarkStart w:name="z68" w:id="54"/>
    <w:p>
      <w:pPr>
        <w:spacing w:after="0"/>
        <w:ind w:left="0"/>
        <w:jc w:val="both"/>
      </w:pPr>
      <w:r>
        <w:rPr>
          <w:rFonts w:ascii="Times New Roman"/>
          <w:b w:val="false"/>
          <w:i w:val="false"/>
          <w:color w:val="000000"/>
          <w:sz w:val="28"/>
        </w:rPr>
        <w:t>
      Фабричная көшесі - 1, 2, 3, 4, 5, 6, 7, 8, 9, 10, 11, 12, 13, 14, 15, 16, 17, 18, 19, 20, 21, 22, 23, 24, 25, 26, 27, 28, 29, 30;</w:t>
      </w:r>
    </w:p>
    <w:bookmarkEnd w:id="54"/>
    <w:bookmarkStart w:name="z69" w:id="55"/>
    <w:p>
      <w:pPr>
        <w:spacing w:after="0"/>
        <w:ind w:left="0"/>
        <w:jc w:val="both"/>
      </w:pPr>
      <w:r>
        <w:rPr>
          <w:rFonts w:ascii="Times New Roman"/>
          <w:b w:val="false"/>
          <w:i w:val="false"/>
          <w:color w:val="000000"/>
          <w:sz w:val="28"/>
        </w:rPr>
        <w:t>
      Зеленая көшесі - 1, 2, 3, 4, 5, 6, 7, 8, 9, 10, 11, 12, 13, 14, 15, 16, 17;</w:t>
      </w:r>
    </w:p>
    <w:bookmarkEnd w:id="55"/>
    <w:bookmarkStart w:name="z70" w:id="56"/>
    <w:p>
      <w:pPr>
        <w:spacing w:after="0"/>
        <w:ind w:left="0"/>
        <w:jc w:val="both"/>
      </w:pPr>
      <w:r>
        <w:rPr>
          <w:rFonts w:ascii="Times New Roman"/>
          <w:b w:val="false"/>
          <w:i w:val="false"/>
          <w:color w:val="000000"/>
          <w:sz w:val="28"/>
        </w:rPr>
        <w:t>
      Восточная көшесі – 1, 2, 3, 4, 5, 6, 7, 8, 9, 10, 11, 12, 13, 14, 15, 16, 17, 18, 19, 20, 21, 22, 23;</w:t>
      </w:r>
    </w:p>
    <w:bookmarkEnd w:id="56"/>
    <w:bookmarkStart w:name="z71" w:id="57"/>
    <w:p>
      <w:pPr>
        <w:spacing w:after="0"/>
        <w:ind w:left="0"/>
        <w:jc w:val="both"/>
      </w:pPr>
      <w:r>
        <w:rPr>
          <w:rFonts w:ascii="Times New Roman"/>
          <w:b w:val="false"/>
          <w:i w:val="false"/>
          <w:color w:val="000000"/>
          <w:sz w:val="28"/>
        </w:rPr>
        <w:t>
      Брусиловский, Пирогова қысқа көшелері;</w:t>
      </w:r>
    </w:p>
    <w:bookmarkEnd w:id="57"/>
    <w:bookmarkStart w:name="z72" w:id="58"/>
    <w:p>
      <w:pPr>
        <w:spacing w:after="0"/>
        <w:ind w:left="0"/>
        <w:jc w:val="both"/>
      </w:pPr>
      <w:r>
        <w:rPr>
          <w:rFonts w:ascii="Times New Roman"/>
          <w:b w:val="false"/>
          <w:i w:val="false"/>
          <w:color w:val="000000"/>
          <w:sz w:val="28"/>
        </w:rPr>
        <w:t>
      11) № 269 сайлау учаскесі</w:t>
      </w:r>
    </w:p>
    <w:bookmarkEnd w:id="58"/>
    <w:bookmarkStart w:name="z73" w:id="59"/>
    <w:p>
      <w:pPr>
        <w:spacing w:after="0"/>
        <w:ind w:left="0"/>
        <w:jc w:val="both"/>
      </w:pPr>
      <w:r>
        <w:rPr>
          <w:rFonts w:ascii="Times New Roman"/>
          <w:b w:val="false"/>
          <w:i w:val="false"/>
          <w:color w:val="000000"/>
          <w:sz w:val="28"/>
        </w:rPr>
        <w:t>
      орналасқан жері:</w:t>
      </w:r>
    </w:p>
    <w:bookmarkEnd w:id="59"/>
    <w:bookmarkStart w:name="z74" w:id="60"/>
    <w:p>
      <w:pPr>
        <w:spacing w:after="0"/>
        <w:ind w:left="0"/>
        <w:jc w:val="both"/>
      </w:pPr>
      <w:r>
        <w:rPr>
          <w:rFonts w:ascii="Times New Roman"/>
          <w:b w:val="false"/>
          <w:i w:val="false"/>
          <w:color w:val="000000"/>
          <w:sz w:val="28"/>
        </w:rPr>
        <w:t>
      Солтүстік Қазақстан облысы Қызылжар ауданы Бескөл ауылы, Гагарин көшесі, 10, "Қызылжар аудандық мәдениет, тілдерді дамыту, дене шынықтыру және спорт бөлімі" коммуналдық мемлекеттік мекемесінің "Қызылжар аудандық мәдениет Үйі" коммуналдық мемлекеттік қазыналық кәсіпорнының ғимараты;</w:t>
      </w:r>
    </w:p>
    <w:bookmarkEnd w:id="60"/>
    <w:bookmarkStart w:name="z75" w:id="61"/>
    <w:p>
      <w:pPr>
        <w:spacing w:after="0"/>
        <w:ind w:left="0"/>
        <w:jc w:val="both"/>
      </w:pPr>
      <w:r>
        <w:rPr>
          <w:rFonts w:ascii="Times New Roman"/>
          <w:b w:val="false"/>
          <w:i w:val="false"/>
          <w:color w:val="000000"/>
          <w:sz w:val="28"/>
        </w:rPr>
        <w:t>
      Шекаралары: Бескөл ауылы, Комарова көшесі - 1, 2, 3, 4, 5, 6, 7, 8, 9, 10, 11, 12, 13, 14, 15, 16, 17, 18, 19, 20, 21, 22, 23, 24, 25, 26, 27, 28, 29, 30, 31, 32, 33, 34, 35, 36, 37, 38, 39, 40, 41, 42, 43, 44, 45, 46, 47, 48, 49;</w:t>
      </w:r>
    </w:p>
    <w:bookmarkEnd w:id="61"/>
    <w:bookmarkStart w:name="z76" w:id="62"/>
    <w:p>
      <w:pPr>
        <w:spacing w:after="0"/>
        <w:ind w:left="0"/>
        <w:jc w:val="both"/>
      </w:pPr>
      <w:r>
        <w:rPr>
          <w:rFonts w:ascii="Times New Roman"/>
          <w:b w:val="false"/>
          <w:i w:val="false"/>
          <w:color w:val="000000"/>
          <w:sz w:val="28"/>
        </w:rPr>
        <w:t>
      Калинин көшесі- 1, 2, 3, 4, 5, 6, 7, 8, 9, 10, 11, 12, 13, 14, 15, 16, 17, 18, 19, 20, 21, 22, 23, 24, 25, 26, 27, 28, 29, 30, 31, 32, 33, 34;</w:t>
      </w:r>
    </w:p>
    <w:bookmarkEnd w:id="62"/>
    <w:bookmarkStart w:name="z77" w:id="63"/>
    <w:p>
      <w:pPr>
        <w:spacing w:after="0"/>
        <w:ind w:left="0"/>
        <w:jc w:val="both"/>
      </w:pPr>
      <w:r>
        <w:rPr>
          <w:rFonts w:ascii="Times New Roman"/>
          <w:b w:val="false"/>
          <w:i w:val="false"/>
          <w:color w:val="000000"/>
          <w:sz w:val="28"/>
        </w:rPr>
        <w:t>
      Целинная көшесі - 2, 3, 4, 5, 6, 7, 8, 9, 10, 11, 12, 13, 14, 15, 16, 17, 18, 19, 20, 21, 22, 23, 24, 25, 26, 27, 28, 29, 30, 31, 32;</w:t>
      </w:r>
    </w:p>
    <w:bookmarkEnd w:id="63"/>
    <w:bookmarkStart w:name="z78" w:id="64"/>
    <w:p>
      <w:pPr>
        <w:spacing w:after="0"/>
        <w:ind w:left="0"/>
        <w:jc w:val="both"/>
      </w:pPr>
      <w:r>
        <w:rPr>
          <w:rFonts w:ascii="Times New Roman"/>
          <w:b w:val="false"/>
          <w:i w:val="false"/>
          <w:color w:val="000000"/>
          <w:sz w:val="28"/>
        </w:rPr>
        <w:t>
      Озерная, Молодежная, Театральная, Ленин, Пионерская, Ульянов, Строительная, Дорожная көшелері;</w:t>
      </w:r>
    </w:p>
    <w:bookmarkEnd w:id="64"/>
    <w:bookmarkStart w:name="z79" w:id="65"/>
    <w:p>
      <w:pPr>
        <w:spacing w:after="0"/>
        <w:ind w:left="0"/>
        <w:jc w:val="both"/>
      </w:pPr>
      <w:r>
        <w:rPr>
          <w:rFonts w:ascii="Times New Roman"/>
          <w:b w:val="false"/>
          <w:i w:val="false"/>
          <w:color w:val="000000"/>
          <w:sz w:val="28"/>
        </w:rPr>
        <w:t>
      12) № 270 сайлау учаскесі</w:t>
      </w:r>
    </w:p>
    <w:bookmarkEnd w:id="65"/>
    <w:bookmarkStart w:name="z80" w:id="66"/>
    <w:p>
      <w:pPr>
        <w:spacing w:after="0"/>
        <w:ind w:left="0"/>
        <w:jc w:val="both"/>
      </w:pPr>
      <w:r>
        <w:rPr>
          <w:rFonts w:ascii="Times New Roman"/>
          <w:b w:val="false"/>
          <w:i w:val="false"/>
          <w:color w:val="000000"/>
          <w:sz w:val="28"/>
        </w:rPr>
        <w:t>
      орналасқан жері:</w:t>
      </w:r>
    </w:p>
    <w:bookmarkEnd w:id="66"/>
    <w:bookmarkStart w:name="z81" w:id="67"/>
    <w:p>
      <w:pPr>
        <w:spacing w:after="0"/>
        <w:ind w:left="0"/>
        <w:jc w:val="both"/>
      </w:pPr>
      <w:r>
        <w:rPr>
          <w:rFonts w:ascii="Times New Roman"/>
          <w:b w:val="false"/>
          <w:i w:val="false"/>
          <w:color w:val="000000"/>
          <w:sz w:val="28"/>
        </w:rPr>
        <w:t>
      Солтүстік Қазақстан облысы Қызылжар ауданы Бескөл ауылы, Ислям Баукенов көшесі, 56,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мекемесінің ғимараты;</w:t>
      </w:r>
    </w:p>
    <w:bookmarkEnd w:id="67"/>
    <w:bookmarkStart w:name="z82" w:id="68"/>
    <w:p>
      <w:pPr>
        <w:spacing w:after="0"/>
        <w:ind w:left="0"/>
        <w:jc w:val="both"/>
      </w:pPr>
      <w:r>
        <w:rPr>
          <w:rFonts w:ascii="Times New Roman"/>
          <w:b w:val="false"/>
          <w:i w:val="false"/>
          <w:color w:val="000000"/>
          <w:sz w:val="28"/>
        </w:rPr>
        <w:t>
      Шекаралары: Бескөл ауылы, Комарова көшесі - 50, 51, 52, 53, 54, 55, 56, 57, 58, 59, 60, 61, 62, 63, 64, 65, 66, 67, 68, 69, 70, 71, 72, 73, 74, 75, 76, 77;</w:t>
      </w:r>
    </w:p>
    <w:bookmarkEnd w:id="68"/>
    <w:bookmarkStart w:name="z83" w:id="69"/>
    <w:p>
      <w:pPr>
        <w:spacing w:after="0"/>
        <w:ind w:left="0"/>
        <w:jc w:val="both"/>
      </w:pPr>
      <w:r>
        <w:rPr>
          <w:rFonts w:ascii="Times New Roman"/>
          <w:b w:val="false"/>
          <w:i w:val="false"/>
          <w:color w:val="000000"/>
          <w:sz w:val="28"/>
        </w:rPr>
        <w:t>
      Целинная көшесі – 33, 34, 36, 37, 38, 39, 40, 41, 42, 43, 44, 45, 46, 47, 48, 49, 50, 51, 52, 53, 54, 55, 56, 57, 58, 59, 60, 61, 62;</w:t>
      </w:r>
    </w:p>
    <w:bookmarkEnd w:id="69"/>
    <w:bookmarkStart w:name="z84" w:id="70"/>
    <w:p>
      <w:pPr>
        <w:spacing w:after="0"/>
        <w:ind w:left="0"/>
        <w:jc w:val="both"/>
      </w:pPr>
      <w:r>
        <w:rPr>
          <w:rFonts w:ascii="Times New Roman"/>
          <w:b w:val="false"/>
          <w:i w:val="false"/>
          <w:color w:val="000000"/>
          <w:sz w:val="28"/>
        </w:rPr>
        <w:t>
      Калинин көшесі – 35, 36, 37, 38, 39, 40, 41, 42, 43, 44, 45, 46, 47, 48, 49, 50, 51, 52, 53, 54, 55, 56, 57, 58, 59;</w:t>
      </w:r>
    </w:p>
    <w:bookmarkEnd w:id="70"/>
    <w:bookmarkStart w:name="z85" w:id="71"/>
    <w:p>
      <w:pPr>
        <w:spacing w:after="0"/>
        <w:ind w:left="0"/>
        <w:jc w:val="both"/>
      </w:pPr>
      <w:r>
        <w:rPr>
          <w:rFonts w:ascii="Times New Roman"/>
          <w:b w:val="false"/>
          <w:i w:val="false"/>
          <w:color w:val="000000"/>
          <w:sz w:val="28"/>
        </w:rPr>
        <w:t>
      С. Мұқанов, Рабочая, Куйбышев, Абай, Ипподром, Комсомольская, Дзержинского, Северный, Дачная, Жамбыл, Сенная, Ислям Баукенов, Монтажников, Степан Разин көшелері;</w:t>
      </w:r>
    </w:p>
    <w:bookmarkEnd w:id="71"/>
    <w:bookmarkStart w:name="z86" w:id="72"/>
    <w:p>
      <w:pPr>
        <w:spacing w:after="0"/>
        <w:ind w:left="0"/>
        <w:jc w:val="both"/>
      </w:pPr>
      <w:r>
        <w:rPr>
          <w:rFonts w:ascii="Times New Roman"/>
          <w:b w:val="false"/>
          <w:i w:val="false"/>
          <w:color w:val="000000"/>
          <w:sz w:val="28"/>
        </w:rPr>
        <w:t>
      13) № 271 сайлау учаскесі</w:t>
      </w:r>
    </w:p>
    <w:bookmarkEnd w:id="72"/>
    <w:bookmarkStart w:name="z87" w:id="73"/>
    <w:p>
      <w:pPr>
        <w:spacing w:after="0"/>
        <w:ind w:left="0"/>
        <w:jc w:val="both"/>
      </w:pPr>
      <w:r>
        <w:rPr>
          <w:rFonts w:ascii="Times New Roman"/>
          <w:b w:val="false"/>
          <w:i w:val="false"/>
          <w:color w:val="000000"/>
          <w:sz w:val="28"/>
        </w:rPr>
        <w:t>
      орналасқан жері:</w:t>
      </w:r>
    </w:p>
    <w:bookmarkEnd w:id="73"/>
    <w:bookmarkStart w:name="z88" w:id="74"/>
    <w:p>
      <w:pPr>
        <w:spacing w:after="0"/>
        <w:ind w:left="0"/>
        <w:jc w:val="both"/>
      </w:pPr>
      <w:r>
        <w:rPr>
          <w:rFonts w:ascii="Times New Roman"/>
          <w:b w:val="false"/>
          <w:i w:val="false"/>
          <w:color w:val="000000"/>
          <w:sz w:val="28"/>
        </w:rPr>
        <w:t>
      Солтүстік Қазақстан облысы Қызылжар ауданы Бескөл ауылы, Спортивная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2 Бескөл орта мектебі" коммуналдық мемлекеттік мекемесінің ғимараты;</w:t>
      </w:r>
    </w:p>
    <w:bookmarkEnd w:id="74"/>
    <w:bookmarkStart w:name="z89" w:id="75"/>
    <w:p>
      <w:pPr>
        <w:spacing w:after="0"/>
        <w:ind w:left="0"/>
        <w:jc w:val="both"/>
      </w:pPr>
      <w:r>
        <w:rPr>
          <w:rFonts w:ascii="Times New Roman"/>
          <w:b w:val="false"/>
          <w:i w:val="false"/>
          <w:color w:val="000000"/>
          <w:sz w:val="28"/>
        </w:rPr>
        <w:t>
      Шекаралары: Бескөл ауылы, Береговая көшесі – 1, 2, 3, 4, 5, 6, 7, 8, 9, 10, 11, 12, 13, 14, 15, 16, 17, 18, 19, 20, 21;</w:t>
      </w:r>
    </w:p>
    <w:bookmarkEnd w:id="75"/>
    <w:bookmarkStart w:name="z90" w:id="76"/>
    <w:p>
      <w:pPr>
        <w:spacing w:after="0"/>
        <w:ind w:left="0"/>
        <w:jc w:val="both"/>
      </w:pPr>
      <w:r>
        <w:rPr>
          <w:rFonts w:ascii="Times New Roman"/>
          <w:b w:val="false"/>
          <w:i w:val="false"/>
          <w:color w:val="000000"/>
          <w:sz w:val="28"/>
        </w:rPr>
        <w:t>
      Киров көшесі - 1, 2, 3, 4, 5, 6, 7, 8, 9, 10, 11, 12, 13, 14, 15, 16, 17, 18, 19, 20, 21, 22, 23, 24, 25, 26, 27, 28, 29, 30, 31, 32, 33, 34, 35, 36, 37;</w:t>
      </w:r>
    </w:p>
    <w:bookmarkEnd w:id="76"/>
    <w:bookmarkStart w:name="z91" w:id="77"/>
    <w:p>
      <w:pPr>
        <w:spacing w:after="0"/>
        <w:ind w:left="0"/>
        <w:jc w:val="both"/>
      </w:pPr>
      <w:r>
        <w:rPr>
          <w:rFonts w:ascii="Times New Roman"/>
          <w:b w:val="false"/>
          <w:i w:val="false"/>
          <w:color w:val="000000"/>
          <w:sz w:val="28"/>
        </w:rPr>
        <w:t>
      Советская көшесі – 1, 2, 3, 4, 5, 6, 7, 8, 9, 10, 11, 12, 13, 14, 15, 16, 17, 18, 19, 20, 21, 22, 23, 24, 25, 26, 27, 28, 29, 30, 31, 32, 33, 34, 35, 36, 37, 38, 39, 40, 41, 42;</w:t>
      </w:r>
    </w:p>
    <w:bookmarkEnd w:id="77"/>
    <w:bookmarkStart w:name="z92" w:id="78"/>
    <w:p>
      <w:pPr>
        <w:spacing w:after="0"/>
        <w:ind w:left="0"/>
        <w:jc w:val="both"/>
      </w:pPr>
      <w:r>
        <w:rPr>
          <w:rFonts w:ascii="Times New Roman"/>
          <w:b w:val="false"/>
          <w:i w:val="false"/>
          <w:color w:val="000000"/>
          <w:sz w:val="28"/>
        </w:rPr>
        <w:t>
      Почтовая көшесі - 1, 2, 3, 4, 5, 6, 7, 8, 9, 10, 11, 12, 13, 14, 15, 16, 17, 18, 19, 20, 21, 22, 23, 24, 25, 26, 27, 28, 29, 30, 31, 32, 33, 34;</w:t>
      </w:r>
    </w:p>
    <w:bookmarkEnd w:id="78"/>
    <w:bookmarkStart w:name="z93" w:id="79"/>
    <w:p>
      <w:pPr>
        <w:spacing w:after="0"/>
        <w:ind w:left="0"/>
        <w:jc w:val="both"/>
      </w:pPr>
      <w:r>
        <w:rPr>
          <w:rFonts w:ascii="Times New Roman"/>
          <w:b w:val="false"/>
          <w:i w:val="false"/>
          <w:color w:val="000000"/>
          <w:sz w:val="28"/>
        </w:rPr>
        <w:t>
      Фурманова көшесі - 1, 2, 3, 4, 5, 6, 7, 8, 9, 10, 11, 12, 13, 14, 15;</w:t>
      </w:r>
    </w:p>
    <w:bookmarkEnd w:id="79"/>
    <w:bookmarkStart w:name="z94" w:id="80"/>
    <w:p>
      <w:pPr>
        <w:spacing w:after="0"/>
        <w:ind w:left="0"/>
        <w:jc w:val="both"/>
      </w:pPr>
      <w:r>
        <w:rPr>
          <w:rFonts w:ascii="Times New Roman"/>
          <w:b w:val="false"/>
          <w:i w:val="false"/>
          <w:color w:val="000000"/>
          <w:sz w:val="28"/>
        </w:rPr>
        <w:t>
      Спортивная көшесі – 1, 2, 3, 4, 5, 6, 7, 8, 9, 10, 11;</w:t>
      </w:r>
    </w:p>
    <w:bookmarkEnd w:id="80"/>
    <w:bookmarkStart w:name="z95" w:id="81"/>
    <w:p>
      <w:pPr>
        <w:spacing w:after="0"/>
        <w:ind w:left="0"/>
        <w:jc w:val="both"/>
      </w:pPr>
      <w:r>
        <w:rPr>
          <w:rFonts w:ascii="Times New Roman"/>
          <w:b w:val="false"/>
          <w:i w:val="false"/>
          <w:color w:val="000000"/>
          <w:sz w:val="28"/>
        </w:rPr>
        <w:t>
      Горький көшесі – 1, 2, 3, 4, 5, 6, 7, 8, 9, 10, 11, 12, 13, 14, 15, 16, 17, 18, 19, 20, 21, 22, 23, 24, 25, 26, 27, 28, 29, 30, 31, 32, 33, 34, 35, 36, 37, 38, 39;</w:t>
      </w:r>
    </w:p>
    <w:bookmarkEnd w:id="81"/>
    <w:bookmarkStart w:name="z96" w:id="82"/>
    <w:p>
      <w:pPr>
        <w:spacing w:after="0"/>
        <w:ind w:left="0"/>
        <w:jc w:val="both"/>
      </w:pPr>
      <w:r>
        <w:rPr>
          <w:rFonts w:ascii="Times New Roman"/>
          <w:b w:val="false"/>
          <w:i w:val="false"/>
          <w:color w:val="000000"/>
          <w:sz w:val="28"/>
        </w:rPr>
        <w:t>
      Ыбыраев, Қарасай Батыр көшелері;</w:t>
      </w:r>
    </w:p>
    <w:bookmarkEnd w:id="82"/>
    <w:bookmarkStart w:name="z97" w:id="83"/>
    <w:p>
      <w:pPr>
        <w:spacing w:after="0"/>
        <w:ind w:left="0"/>
        <w:jc w:val="both"/>
      </w:pPr>
      <w:r>
        <w:rPr>
          <w:rFonts w:ascii="Times New Roman"/>
          <w:b w:val="false"/>
          <w:i w:val="false"/>
          <w:color w:val="000000"/>
          <w:sz w:val="28"/>
        </w:rPr>
        <w:t>
      Панфилов, Фурманова қысқа көшелері;</w:t>
      </w:r>
    </w:p>
    <w:bookmarkEnd w:id="83"/>
    <w:bookmarkStart w:name="z98" w:id="84"/>
    <w:p>
      <w:pPr>
        <w:spacing w:after="0"/>
        <w:ind w:left="0"/>
        <w:jc w:val="both"/>
      </w:pPr>
      <w:r>
        <w:rPr>
          <w:rFonts w:ascii="Times New Roman"/>
          <w:b w:val="false"/>
          <w:i w:val="false"/>
          <w:color w:val="000000"/>
          <w:sz w:val="28"/>
        </w:rPr>
        <w:t>
      14) № 272 сайлау учаскесі</w:t>
      </w:r>
    </w:p>
    <w:bookmarkEnd w:id="84"/>
    <w:bookmarkStart w:name="z99" w:id="85"/>
    <w:p>
      <w:pPr>
        <w:spacing w:after="0"/>
        <w:ind w:left="0"/>
        <w:jc w:val="both"/>
      </w:pPr>
      <w:r>
        <w:rPr>
          <w:rFonts w:ascii="Times New Roman"/>
          <w:b w:val="false"/>
          <w:i w:val="false"/>
          <w:color w:val="000000"/>
          <w:sz w:val="28"/>
        </w:rPr>
        <w:t>
      орналасқан жері:</w:t>
      </w:r>
    </w:p>
    <w:bookmarkEnd w:id="85"/>
    <w:bookmarkStart w:name="z100" w:id="86"/>
    <w:p>
      <w:pPr>
        <w:spacing w:after="0"/>
        <w:ind w:left="0"/>
        <w:jc w:val="both"/>
      </w:pPr>
      <w:r>
        <w:rPr>
          <w:rFonts w:ascii="Times New Roman"/>
          <w:b w:val="false"/>
          <w:i w:val="false"/>
          <w:color w:val="000000"/>
          <w:sz w:val="28"/>
        </w:rPr>
        <w:t>
      Солтүстік Қазақстан облысы Қызылжар ауданы Бескөл ауылы, Институт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"Парасат" мектеп-лицейі" коммуналдық мемлекеттік мекемесінің ғимараты;</w:t>
      </w:r>
    </w:p>
    <w:bookmarkEnd w:id="86"/>
    <w:bookmarkStart w:name="z101" w:id="87"/>
    <w:p>
      <w:pPr>
        <w:spacing w:after="0"/>
        <w:ind w:left="0"/>
        <w:jc w:val="both"/>
      </w:pPr>
      <w:r>
        <w:rPr>
          <w:rFonts w:ascii="Times New Roman"/>
          <w:b w:val="false"/>
          <w:i w:val="false"/>
          <w:color w:val="000000"/>
          <w:sz w:val="28"/>
        </w:rPr>
        <w:t>
      Шекаралары: Бескөл ауылы, Береговая көшесі – 23, 24, 25, 26, 27, 28, 29, 30, 31, 32, 33, 34, 35;</w:t>
      </w:r>
    </w:p>
    <w:bookmarkEnd w:id="87"/>
    <w:bookmarkStart w:name="z102" w:id="88"/>
    <w:p>
      <w:pPr>
        <w:spacing w:after="0"/>
        <w:ind w:left="0"/>
        <w:jc w:val="both"/>
      </w:pPr>
      <w:r>
        <w:rPr>
          <w:rFonts w:ascii="Times New Roman"/>
          <w:b w:val="false"/>
          <w:i w:val="false"/>
          <w:color w:val="000000"/>
          <w:sz w:val="28"/>
        </w:rPr>
        <w:t>
      Киров көшесі - 39, 40, 41, 42, 43, 44, 45, 46, 47, 48, 49, 50, 51, 52, 53, 54, 55, 56, 57, 58, 59, 60, 61, 62, 63, 64, 65, 66, 67, 68, 69, 70, 71, 72, 73, 74, 75, 76, 77, 78, 79, 80, 81, 82, 83, 84, 85, 86, 87, 88, 89, 90, 91, 92, 93, 94, 95, 96;</w:t>
      </w:r>
    </w:p>
    <w:bookmarkEnd w:id="88"/>
    <w:bookmarkStart w:name="z103" w:id="89"/>
    <w:p>
      <w:pPr>
        <w:spacing w:after="0"/>
        <w:ind w:left="0"/>
        <w:jc w:val="both"/>
      </w:pPr>
      <w:r>
        <w:rPr>
          <w:rFonts w:ascii="Times New Roman"/>
          <w:b w:val="false"/>
          <w:i w:val="false"/>
          <w:color w:val="000000"/>
          <w:sz w:val="28"/>
        </w:rPr>
        <w:t>
      Горький көшесі - 41, 42, 43, 44, 45, 46, 47, 48, 49, 50, 51, 52, 53, 54, 55, 56, 57, 58, 59, 60, 61, 62, 63, 64, 65, 66, 67, 68, 69, 70, 71, 72, 73, 74, 75, 76, 77, 78, 79, 80, 81, 82, 83, 84, 85, 86, 87, 88;</w:t>
      </w:r>
    </w:p>
    <w:bookmarkEnd w:id="89"/>
    <w:bookmarkStart w:name="z104" w:id="90"/>
    <w:p>
      <w:pPr>
        <w:spacing w:after="0"/>
        <w:ind w:left="0"/>
        <w:jc w:val="both"/>
      </w:pPr>
      <w:r>
        <w:rPr>
          <w:rFonts w:ascii="Times New Roman"/>
          <w:b w:val="false"/>
          <w:i w:val="false"/>
          <w:color w:val="000000"/>
          <w:sz w:val="28"/>
        </w:rPr>
        <w:t>
      Советская көшесі - 43, 44, 45, 46, 47, 48, 49, 50, 51, 52, 53, 54, 55, 56, 57, 58, 59, 60, 61, 62, 63, 64, 65, 66, 67, 68, 69, 70, 71, 72, 73, 74, 75, 76, 77, 78, 79, 80, 81, 82, 83, 84, 85, 86, 87, 88, 89, 90, 91, 92, 93, 94, 95, 96, 97, 98, 99, 100, 101, 102, 103, 104, 105, 106, 107, 108, 109;</w:t>
      </w:r>
    </w:p>
    <w:bookmarkEnd w:id="90"/>
    <w:bookmarkStart w:name="z105" w:id="91"/>
    <w:p>
      <w:pPr>
        <w:spacing w:after="0"/>
        <w:ind w:left="0"/>
        <w:jc w:val="both"/>
      </w:pPr>
      <w:r>
        <w:rPr>
          <w:rFonts w:ascii="Times New Roman"/>
          <w:b w:val="false"/>
          <w:i w:val="false"/>
          <w:color w:val="000000"/>
          <w:sz w:val="28"/>
        </w:rPr>
        <w:t>
      Фурманова көшесі - 16, 17, 18, 19, 20, 21, 22, 23, 24, 25, 26, 27, 28, 29, 30, 31, 32, 33, 34, 35, 36, 37, 38, 39, 40, 41, 42, 43, 44, 45, 46, 47, 48, 49, 50, 51, 52, 53, 54, 55;</w:t>
      </w:r>
    </w:p>
    <w:bookmarkEnd w:id="91"/>
    <w:bookmarkStart w:name="z106" w:id="92"/>
    <w:p>
      <w:pPr>
        <w:spacing w:after="0"/>
        <w:ind w:left="0"/>
        <w:jc w:val="both"/>
      </w:pPr>
      <w:r>
        <w:rPr>
          <w:rFonts w:ascii="Times New Roman"/>
          <w:b w:val="false"/>
          <w:i w:val="false"/>
          <w:color w:val="000000"/>
          <w:sz w:val="28"/>
        </w:rPr>
        <w:t>
      Спортивная көшесі - 12, 13, 14, 15, 16, 17, 18, 19, 20, 21, 22, 23, 24, 25, 26, 27, 28, 29, 30, 31;</w:t>
      </w:r>
    </w:p>
    <w:bookmarkEnd w:id="92"/>
    <w:bookmarkStart w:name="z107" w:id="93"/>
    <w:p>
      <w:pPr>
        <w:spacing w:after="0"/>
        <w:ind w:left="0"/>
        <w:jc w:val="both"/>
      </w:pPr>
      <w:r>
        <w:rPr>
          <w:rFonts w:ascii="Times New Roman"/>
          <w:b w:val="false"/>
          <w:i w:val="false"/>
          <w:color w:val="000000"/>
          <w:sz w:val="28"/>
        </w:rPr>
        <w:t>
      Почтовая көшесі - 35, 36, 37, 38, 39, 40, 41, 42, 43, 44, 45, 46, 47, 48, 49, 50, 51, 52, 53, 54, 55, 56, 57, 58, 59, 60, 61, 62, 63, 64, 65, 66, 67, 68, 69, 70, 71, 72, 73, 74, 75, 76, 77, 78;</w:t>
      </w:r>
    </w:p>
    <w:bookmarkEnd w:id="93"/>
    <w:bookmarkStart w:name="z108" w:id="94"/>
    <w:p>
      <w:pPr>
        <w:spacing w:after="0"/>
        <w:ind w:left="0"/>
        <w:jc w:val="both"/>
      </w:pPr>
      <w:r>
        <w:rPr>
          <w:rFonts w:ascii="Times New Roman"/>
          <w:b w:val="false"/>
          <w:i w:val="false"/>
          <w:color w:val="000000"/>
          <w:sz w:val="28"/>
        </w:rPr>
        <w:t>
      Институт, Школьная, Бөкетов, Стройдвор көшелері;</w:t>
      </w:r>
    </w:p>
    <w:bookmarkEnd w:id="94"/>
    <w:bookmarkStart w:name="z109" w:id="95"/>
    <w:p>
      <w:pPr>
        <w:spacing w:after="0"/>
        <w:ind w:left="0"/>
        <w:jc w:val="both"/>
      </w:pPr>
      <w:r>
        <w:rPr>
          <w:rFonts w:ascii="Times New Roman"/>
          <w:b w:val="false"/>
          <w:i w:val="false"/>
          <w:color w:val="000000"/>
          <w:sz w:val="28"/>
        </w:rPr>
        <w:t>
      15) № 273 сайлау учаскесі</w:t>
      </w:r>
    </w:p>
    <w:bookmarkEnd w:id="95"/>
    <w:bookmarkStart w:name="z110" w:id="96"/>
    <w:p>
      <w:pPr>
        <w:spacing w:after="0"/>
        <w:ind w:left="0"/>
        <w:jc w:val="both"/>
      </w:pPr>
      <w:r>
        <w:rPr>
          <w:rFonts w:ascii="Times New Roman"/>
          <w:b w:val="false"/>
          <w:i w:val="false"/>
          <w:color w:val="000000"/>
          <w:sz w:val="28"/>
        </w:rPr>
        <w:t>
      орналасқан жері:</w:t>
      </w:r>
    </w:p>
    <w:bookmarkEnd w:id="96"/>
    <w:bookmarkStart w:name="z111" w:id="97"/>
    <w:p>
      <w:pPr>
        <w:spacing w:after="0"/>
        <w:ind w:left="0"/>
        <w:jc w:val="both"/>
      </w:pPr>
      <w:r>
        <w:rPr>
          <w:rFonts w:ascii="Times New Roman"/>
          <w:b w:val="false"/>
          <w:i w:val="false"/>
          <w:color w:val="000000"/>
          <w:sz w:val="28"/>
        </w:rPr>
        <w:t>
      Солтүстік Қазақстан облысы Қызылжар ауданы Подгорное ауылы, Школьная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"Подгорное негізгі мектебі" коммуналдық мемлекеттік мекемесінің ғимараты;</w:t>
      </w:r>
    </w:p>
    <w:bookmarkEnd w:id="97"/>
    <w:bookmarkStart w:name="z112" w:id="98"/>
    <w:p>
      <w:pPr>
        <w:spacing w:after="0"/>
        <w:ind w:left="0"/>
        <w:jc w:val="both"/>
      </w:pPr>
      <w:r>
        <w:rPr>
          <w:rFonts w:ascii="Times New Roman"/>
          <w:b w:val="false"/>
          <w:i w:val="false"/>
          <w:color w:val="000000"/>
          <w:sz w:val="28"/>
        </w:rPr>
        <w:t>
      Шекаралары: Подгорное ауылы;</w:t>
      </w:r>
    </w:p>
    <w:bookmarkEnd w:id="98"/>
    <w:bookmarkStart w:name="z113" w:id="99"/>
    <w:p>
      <w:pPr>
        <w:spacing w:after="0"/>
        <w:ind w:left="0"/>
        <w:jc w:val="both"/>
      </w:pPr>
      <w:r>
        <w:rPr>
          <w:rFonts w:ascii="Times New Roman"/>
          <w:b w:val="false"/>
          <w:i w:val="false"/>
          <w:color w:val="000000"/>
          <w:sz w:val="28"/>
        </w:rPr>
        <w:t>
      16) № 274 сайлау учаскесі</w:t>
      </w:r>
    </w:p>
    <w:bookmarkEnd w:id="99"/>
    <w:bookmarkStart w:name="z114" w:id="100"/>
    <w:p>
      <w:pPr>
        <w:spacing w:after="0"/>
        <w:ind w:left="0"/>
        <w:jc w:val="both"/>
      </w:pPr>
      <w:r>
        <w:rPr>
          <w:rFonts w:ascii="Times New Roman"/>
          <w:b w:val="false"/>
          <w:i w:val="false"/>
          <w:color w:val="000000"/>
          <w:sz w:val="28"/>
        </w:rPr>
        <w:t>
      орналасқан жері:</w:t>
      </w:r>
    </w:p>
    <w:bookmarkEnd w:id="100"/>
    <w:bookmarkStart w:name="z115" w:id="101"/>
    <w:p>
      <w:pPr>
        <w:spacing w:after="0"/>
        <w:ind w:left="0"/>
        <w:jc w:val="both"/>
      </w:pPr>
      <w:r>
        <w:rPr>
          <w:rFonts w:ascii="Times New Roman"/>
          <w:b w:val="false"/>
          <w:i w:val="false"/>
          <w:color w:val="000000"/>
          <w:sz w:val="28"/>
        </w:rPr>
        <w:t>
      Солтүстік Қазақстан облысы Қызылжар ауданы Приишимка ауылы, Школьная көшесі,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"Приишимка негізгі мектебі" коммуналдық мемлекеттік мекемесінің ғимараты;</w:t>
      </w:r>
    </w:p>
    <w:bookmarkEnd w:id="101"/>
    <w:bookmarkStart w:name="z116" w:id="102"/>
    <w:p>
      <w:pPr>
        <w:spacing w:after="0"/>
        <w:ind w:left="0"/>
        <w:jc w:val="both"/>
      </w:pPr>
      <w:r>
        <w:rPr>
          <w:rFonts w:ascii="Times New Roman"/>
          <w:b w:val="false"/>
          <w:i w:val="false"/>
          <w:color w:val="000000"/>
          <w:sz w:val="28"/>
        </w:rPr>
        <w:t>
      Шекаралары: Приишимка ауылы, Қарлыға ауылы;</w:t>
      </w:r>
    </w:p>
    <w:bookmarkEnd w:id="102"/>
    <w:bookmarkStart w:name="z117" w:id="103"/>
    <w:p>
      <w:pPr>
        <w:spacing w:after="0"/>
        <w:ind w:left="0"/>
        <w:jc w:val="both"/>
      </w:pPr>
      <w:r>
        <w:rPr>
          <w:rFonts w:ascii="Times New Roman"/>
          <w:b w:val="false"/>
          <w:i w:val="false"/>
          <w:color w:val="000000"/>
          <w:sz w:val="28"/>
        </w:rPr>
        <w:t>
      17) № 275 сайлау учаскесі</w:t>
      </w:r>
    </w:p>
    <w:bookmarkEnd w:id="103"/>
    <w:bookmarkStart w:name="z118" w:id="104"/>
    <w:p>
      <w:pPr>
        <w:spacing w:after="0"/>
        <w:ind w:left="0"/>
        <w:jc w:val="both"/>
      </w:pPr>
      <w:r>
        <w:rPr>
          <w:rFonts w:ascii="Times New Roman"/>
          <w:b w:val="false"/>
          <w:i w:val="false"/>
          <w:color w:val="000000"/>
          <w:sz w:val="28"/>
        </w:rPr>
        <w:t>
      орналасқан жері:</w:t>
      </w:r>
    </w:p>
    <w:bookmarkEnd w:id="104"/>
    <w:bookmarkStart w:name="z119" w:id="105"/>
    <w:p>
      <w:pPr>
        <w:spacing w:after="0"/>
        <w:ind w:left="0"/>
        <w:jc w:val="both"/>
      </w:pPr>
      <w:r>
        <w:rPr>
          <w:rFonts w:ascii="Times New Roman"/>
          <w:b w:val="false"/>
          <w:i w:val="false"/>
          <w:color w:val="000000"/>
          <w:sz w:val="28"/>
        </w:rPr>
        <w:t>
      Солтүстік Қазақстан облысы Қызылжар ауданы Чапаево ауылы, Сәкен Сейфуллин көшесі, 32, "Чапай селолық клубы" мемлекеттік мекемесінің ғимараты;</w:t>
      </w:r>
    </w:p>
    <w:bookmarkEnd w:id="105"/>
    <w:bookmarkStart w:name="z120" w:id="106"/>
    <w:p>
      <w:pPr>
        <w:spacing w:after="0"/>
        <w:ind w:left="0"/>
        <w:jc w:val="both"/>
      </w:pPr>
      <w:r>
        <w:rPr>
          <w:rFonts w:ascii="Times New Roman"/>
          <w:b w:val="false"/>
          <w:i w:val="false"/>
          <w:color w:val="000000"/>
          <w:sz w:val="28"/>
        </w:rPr>
        <w:t>
      Шекаралары: Чапаево ауылы, Трудовая Нива ауылы;</w:t>
      </w:r>
    </w:p>
    <w:bookmarkEnd w:id="106"/>
    <w:bookmarkStart w:name="z121" w:id="107"/>
    <w:p>
      <w:pPr>
        <w:spacing w:after="0"/>
        <w:ind w:left="0"/>
        <w:jc w:val="both"/>
      </w:pPr>
      <w:r>
        <w:rPr>
          <w:rFonts w:ascii="Times New Roman"/>
          <w:b w:val="false"/>
          <w:i w:val="false"/>
          <w:color w:val="000000"/>
          <w:sz w:val="28"/>
        </w:rPr>
        <w:t>
      18) № 276 сайлау учаскесі</w:t>
      </w:r>
    </w:p>
    <w:bookmarkEnd w:id="107"/>
    <w:bookmarkStart w:name="z122" w:id="108"/>
    <w:p>
      <w:pPr>
        <w:spacing w:after="0"/>
        <w:ind w:left="0"/>
        <w:jc w:val="both"/>
      </w:pPr>
      <w:r>
        <w:rPr>
          <w:rFonts w:ascii="Times New Roman"/>
          <w:b w:val="false"/>
          <w:i w:val="false"/>
          <w:color w:val="000000"/>
          <w:sz w:val="28"/>
        </w:rPr>
        <w:t>
      орналасқан жері:</w:t>
      </w:r>
    </w:p>
    <w:bookmarkEnd w:id="108"/>
    <w:bookmarkStart w:name="z123" w:id="109"/>
    <w:p>
      <w:pPr>
        <w:spacing w:after="0"/>
        <w:ind w:left="0"/>
        <w:jc w:val="both"/>
      </w:pPr>
      <w:r>
        <w:rPr>
          <w:rFonts w:ascii="Times New Roman"/>
          <w:b w:val="false"/>
          <w:i w:val="false"/>
          <w:color w:val="000000"/>
          <w:sz w:val="28"/>
        </w:rPr>
        <w:t>
      Солтүстік Қазақстан облысы Қызылжар ауданы Бәйтерек ауылы, Бейбітшілік көшесі, 51,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"Бәйтерек орта мектебі" коммуналдық мемлекеттік мекемесінің ғимараты;</w:t>
      </w:r>
    </w:p>
    <w:bookmarkEnd w:id="109"/>
    <w:bookmarkStart w:name="z124" w:id="110"/>
    <w:p>
      <w:pPr>
        <w:spacing w:after="0"/>
        <w:ind w:left="0"/>
        <w:jc w:val="both"/>
      </w:pPr>
      <w:r>
        <w:rPr>
          <w:rFonts w:ascii="Times New Roman"/>
          <w:b w:val="false"/>
          <w:i w:val="false"/>
          <w:color w:val="000000"/>
          <w:sz w:val="28"/>
        </w:rPr>
        <w:t>
      Шекаралары: Бәйтерек ауылы;</w:t>
      </w:r>
    </w:p>
    <w:bookmarkEnd w:id="110"/>
    <w:bookmarkStart w:name="z125" w:id="111"/>
    <w:p>
      <w:pPr>
        <w:spacing w:after="0"/>
        <w:ind w:left="0"/>
        <w:jc w:val="both"/>
      </w:pPr>
      <w:r>
        <w:rPr>
          <w:rFonts w:ascii="Times New Roman"/>
          <w:b w:val="false"/>
          <w:i w:val="false"/>
          <w:color w:val="000000"/>
          <w:sz w:val="28"/>
        </w:rPr>
        <w:t>
      19) № 277 сайлау учаскесі</w:t>
      </w:r>
    </w:p>
    <w:bookmarkEnd w:id="111"/>
    <w:bookmarkStart w:name="z126" w:id="112"/>
    <w:p>
      <w:pPr>
        <w:spacing w:after="0"/>
        <w:ind w:left="0"/>
        <w:jc w:val="both"/>
      </w:pPr>
      <w:r>
        <w:rPr>
          <w:rFonts w:ascii="Times New Roman"/>
          <w:b w:val="false"/>
          <w:i w:val="false"/>
          <w:color w:val="000000"/>
          <w:sz w:val="28"/>
        </w:rPr>
        <w:t>
      орналасқан жері:</w:t>
      </w:r>
    </w:p>
    <w:bookmarkEnd w:id="112"/>
    <w:bookmarkStart w:name="z127" w:id="113"/>
    <w:p>
      <w:pPr>
        <w:spacing w:after="0"/>
        <w:ind w:left="0"/>
        <w:jc w:val="both"/>
      </w:pPr>
      <w:r>
        <w:rPr>
          <w:rFonts w:ascii="Times New Roman"/>
          <w:b w:val="false"/>
          <w:i w:val="false"/>
          <w:color w:val="000000"/>
          <w:sz w:val="28"/>
        </w:rPr>
        <w:t>
      Солтүстік Қазақстан облысы Қызылжар ауданы Бугровое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"Бугровое орта мектебі" коммуналдық мемлекеттік мекемесінің ғимараты;</w:t>
      </w:r>
    </w:p>
    <w:bookmarkEnd w:id="113"/>
    <w:bookmarkStart w:name="z128" w:id="114"/>
    <w:p>
      <w:pPr>
        <w:spacing w:after="0"/>
        <w:ind w:left="0"/>
        <w:jc w:val="both"/>
      </w:pPr>
      <w:r>
        <w:rPr>
          <w:rFonts w:ascii="Times New Roman"/>
          <w:b w:val="false"/>
          <w:i w:val="false"/>
          <w:color w:val="000000"/>
          <w:sz w:val="28"/>
        </w:rPr>
        <w:t>
      Шекаралары: Бугровое ауылы, Красноперовка ауылы, Новогеоргиевка ауылы, Сосновка ауылы;</w:t>
      </w:r>
    </w:p>
    <w:bookmarkEnd w:id="114"/>
    <w:bookmarkStart w:name="z129" w:id="115"/>
    <w:p>
      <w:pPr>
        <w:spacing w:after="0"/>
        <w:ind w:left="0"/>
        <w:jc w:val="both"/>
      </w:pPr>
      <w:r>
        <w:rPr>
          <w:rFonts w:ascii="Times New Roman"/>
          <w:b w:val="false"/>
          <w:i w:val="false"/>
          <w:color w:val="000000"/>
          <w:sz w:val="28"/>
        </w:rPr>
        <w:t>
      20) № 278 сайлау учаскесі</w:t>
      </w:r>
    </w:p>
    <w:bookmarkEnd w:id="115"/>
    <w:bookmarkStart w:name="z130" w:id="116"/>
    <w:p>
      <w:pPr>
        <w:spacing w:after="0"/>
        <w:ind w:left="0"/>
        <w:jc w:val="both"/>
      </w:pPr>
      <w:r>
        <w:rPr>
          <w:rFonts w:ascii="Times New Roman"/>
          <w:b w:val="false"/>
          <w:i w:val="false"/>
          <w:color w:val="000000"/>
          <w:sz w:val="28"/>
        </w:rPr>
        <w:t>
      орналасқан жері:</w:t>
      </w:r>
    </w:p>
    <w:bookmarkEnd w:id="116"/>
    <w:bookmarkStart w:name="z131" w:id="117"/>
    <w:p>
      <w:pPr>
        <w:spacing w:after="0"/>
        <w:ind w:left="0"/>
        <w:jc w:val="both"/>
      </w:pPr>
      <w:r>
        <w:rPr>
          <w:rFonts w:ascii="Times New Roman"/>
          <w:b w:val="false"/>
          <w:i w:val="false"/>
          <w:color w:val="000000"/>
          <w:sz w:val="28"/>
        </w:rPr>
        <w:t>
      Солтүстік Қазақстан облысы Қызылжар ауданы Вагулино ауылы, Центральная көшесі, 9, Вагулино ауылдық клубының ғимараты;</w:t>
      </w:r>
    </w:p>
    <w:bookmarkEnd w:id="117"/>
    <w:bookmarkStart w:name="z132" w:id="118"/>
    <w:p>
      <w:pPr>
        <w:spacing w:after="0"/>
        <w:ind w:left="0"/>
        <w:jc w:val="both"/>
      </w:pPr>
      <w:r>
        <w:rPr>
          <w:rFonts w:ascii="Times New Roman"/>
          <w:b w:val="false"/>
          <w:i w:val="false"/>
          <w:color w:val="000000"/>
          <w:sz w:val="28"/>
        </w:rPr>
        <w:t>
      Шекаралары: Вагулино ауылы;</w:t>
      </w:r>
    </w:p>
    <w:bookmarkEnd w:id="118"/>
    <w:bookmarkStart w:name="z133" w:id="119"/>
    <w:p>
      <w:pPr>
        <w:spacing w:after="0"/>
        <w:ind w:left="0"/>
        <w:jc w:val="both"/>
      </w:pPr>
      <w:r>
        <w:rPr>
          <w:rFonts w:ascii="Times New Roman"/>
          <w:b w:val="false"/>
          <w:i w:val="false"/>
          <w:color w:val="000000"/>
          <w:sz w:val="28"/>
        </w:rPr>
        <w:t>
      21) № 279 сайлау учаскесі</w:t>
      </w:r>
    </w:p>
    <w:bookmarkEnd w:id="119"/>
    <w:bookmarkStart w:name="z134" w:id="120"/>
    <w:p>
      <w:pPr>
        <w:spacing w:after="0"/>
        <w:ind w:left="0"/>
        <w:jc w:val="both"/>
      </w:pPr>
      <w:r>
        <w:rPr>
          <w:rFonts w:ascii="Times New Roman"/>
          <w:b w:val="false"/>
          <w:i w:val="false"/>
          <w:color w:val="000000"/>
          <w:sz w:val="28"/>
        </w:rPr>
        <w:t>
      орналасқан жері:</w:t>
      </w:r>
    </w:p>
    <w:bookmarkEnd w:id="120"/>
    <w:bookmarkStart w:name="z135" w:id="121"/>
    <w:p>
      <w:pPr>
        <w:spacing w:after="0"/>
        <w:ind w:left="0"/>
        <w:jc w:val="both"/>
      </w:pPr>
      <w:r>
        <w:rPr>
          <w:rFonts w:ascii="Times New Roman"/>
          <w:b w:val="false"/>
          <w:i w:val="false"/>
          <w:color w:val="000000"/>
          <w:sz w:val="28"/>
        </w:rPr>
        <w:t>
      Солтүстік Қазақстан облысы Қызылжар ауданы Кустовое ауылы, Кустовое ауылдық клубының ғимараты;</w:t>
      </w:r>
    </w:p>
    <w:bookmarkEnd w:id="121"/>
    <w:bookmarkStart w:name="z136" w:id="122"/>
    <w:p>
      <w:pPr>
        <w:spacing w:after="0"/>
        <w:ind w:left="0"/>
        <w:jc w:val="both"/>
      </w:pPr>
      <w:r>
        <w:rPr>
          <w:rFonts w:ascii="Times New Roman"/>
          <w:b w:val="false"/>
          <w:i w:val="false"/>
          <w:color w:val="000000"/>
          <w:sz w:val="28"/>
        </w:rPr>
        <w:t>
      Шекаралары: Кустовое ауылы;</w:t>
      </w:r>
    </w:p>
    <w:bookmarkEnd w:id="122"/>
    <w:bookmarkStart w:name="z137" w:id="123"/>
    <w:p>
      <w:pPr>
        <w:spacing w:after="0"/>
        <w:ind w:left="0"/>
        <w:jc w:val="both"/>
      </w:pPr>
      <w:r>
        <w:rPr>
          <w:rFonts w:ascii="Times New Roman"/>
          <w:b w:val="false"/>
          <w:i w:val="false"/>
          <w:color w:val="000000"/>
          <w:sz w:val="28"/>
        </w:rPr>
        <w:t>
      22) № 280 сайлау учаскесі</w:t>
      </w:r>
    </w:p>
    <w:bookmarkEnd w:id="123"/>
    <w:bookmarkStart w:name="z138" w:id="124"/>
    <w:p>
      <w:pPr>
        <w:spacing w:after="0"/>
        <w:ind w:left="0"/>
        <w:jc w:val="both"/>
      </w:pPr>
      <w:r>
        <w:rPr>
          <w:rFonts w:ascii="Times New Roman"/>
          <w:b w:val="false"/>
          <w:i w:val="false"/>
          <w:color w:val="000000"/>
          <w:sz w:val="28"/>
        </w:rPr>
        <w:t>
      орналасқан жері:</w:t>
      </w:r>
    </w:p>
    <w:bookmarkEnd w:id="124"/>
    <w:bookmarkStart w:name="z139" w:id="125"/>
    <w:p>
      <w:pPr>
        <w:spacing w:after="0"/>
        <w:ind w:left="0"/>
        <w:jc w:val="both"/>
      </w:pPr>
      <w:r>
        <w:rPr>
          <w:rFonts w:ascii="Times New Roman"/>
          <w:b w:val="false"/>
          <w:i w:val="false"/>
          <w:color w:val="000000"/>
          <w:sz w:val="28"/>
        </w:rPr>
        <w:t>
      Солтүстік Қазақстан облысы Қызылжар ауданы Желяково ауылы, Атамекен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"Желяково бастауыш мектебі" коммуналдық мемлекеттік мекемесінің ғимараты;</w:t>
      </w:r>
    </w:p>
    <w:bookmarkEnd w:id="125"/>
    <w:bookmarkStart w:name="z140" w:id="126"/>
    <w:p>
      <w:pPr>
        <w:spacing w:after="0"/>
        <w:ind w:left="0"/>
        <w:jc w:val="both"/>
      </w:pPr>
      <w:r>
        <w:rPr>
          <w:rFonts w:ascii="Times New Roman"/>
          <w:b w:val="false"/>
          <w:i w:val="false"/>
          <w:color w:val="000000"/>
          <w:sz w:val="28"/>
        </w:rPr>
        <w:t>
      Шекаралары: Желяково ауылы, 2-ші Красный Яр ауылы;</w:t>
      </w:r>
    </w:p>
    <w:bookmarkEnd w:id="126"/>
    <w:bookmarkStart w:name="z141" w:id="127"/>
    <w:p>
      <w:pPr>
        <w:spacing w:after="0"/>
        <w:ind w:left="0"/>
        <w:jc w:val="both"/>
      </w:pPr>
      <w:r>
        <w:rPr>
          <w:rFonts w:ascii="Times New Roman"/>
          <w:b w:val="false"/>
          <w:i w:val="false"/>
          <w:color w:val="000000"/>
          <w:sz w:val="28"/>
        </w:rPr>
        <w:t>
      23) № 281 сайлау учаскесі</w:t>
      </w:r>
    </w:p>
    <w:bookmarkEnd w:id="127"/>
    <w:bookmarkStart w:name="z142" w:id="128"/>
    <w:p>
      <w:pPr>
        <w:spacing w:after="0"/>
        <w:ind w:left="0"/>
        <w:jc w:val="both"/>
      </w:pPr>
      <w:r>
        <w:rPr>
          <w:rFonts w:ascii="Times New Roman"/>
          <w:b w:val="false"/>
          <w:i w:val="false"/>
          <w:color w:val="000000"/>
          <w:sz w:val="28"/>
        </w:rPr>
        <w:t>
      орналасқан жері:</w:t>
      </w:r>
    </w:p>
    <w:bookmarkEnd w:id="128"/>
    <w:bookmarkStart w:name="z143" w:id="129"/>
    <w:p>
      <w:pPr>
        <w:spacing w:after="0"/>
        <w:ind w:left="0"/>
        <w:jc w:val="both"/>
      </w:pPr>
      <w:r>
        <w:rPr>
          <w:rFonts w:ascii="Times New Roman"/>
          <w:b w:val="false"/>
          <w:i w:val="false"/>
          <w:color w:val="000000"/>
          <w:sz w:val="28"/>
        </w:rPr>
        <w:t>
      Солтүстік Қазақстан облысы Қызылжар ауданы Красноярка ауылы, Школьная көшесі, 23,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"Красноярка негізгі мектебі" коммуналдық мемлекеттік мекемесінің ғимараты;</w:t>
      </w:r>
    </w:p>
    <w:bookmarkEnd w:id="129"/>
    <w:bookmarkStart w:name="z144" w:id="130"/>
    <w:p>
      <w:pPr>
        <w:spacing w:after="0"/>
        <w:ind w:left="0"/>
        <w:jc w:val="both"/>
      </w:pPr>
      <w:r>
        <w:rPr>
          <w:rFonts w:ascii="Times New Roman"/>
          <w:b w:val="false"/>
          <w:i w:val="false"/>
          <w:color w:val="000000"/>
          <w:sz w:val="28"/>
        </w:rPr>
        <w:t>
      Шекаралары: Красноярка ауылы;</w:t>
      </w:r>
    </w:p>
    <w:bookmarkEnd w:id="130"/>
    <w:bookmarkStart w:name="z145" w:id="131"/>
    <w:p>
      <w:pPr>
        <w:spacing w:after="0"/>
        <w:ind w:left="0"/>
        <w:jc w:val="both"/>
      </w:pPr>
      <w:r>
        <w:rPr>
          <w:rFonts w:ascii="Times New Roman"/>
          <w:b w:val="false"/>
          <w:i w:val="false"/>
          <w:color w:val="000000"/>
          <w:sz w:val="28"/>
        </w:rPr>
        <w:t>
      24) № 282 сайлау учаскесі</w:t>
      </w:r>
    </w:p>
    <w:bookmarkEnd w:id="131"/>
    <w:bookmarkStart w:name="z146" w:id="132"/>
    <w:p>
      <w:pPr>
        <w:spacing w:after="0"/>
        <w:ind w:left="0"/>
        <w:jc w:val="both"/>
      </w:pPr>
      <w:r>
        <w:rPr>
          <w:rFonts w:ascii="Times New Roman"/>
          <w:b w:val="false"/>
          <w:i w:val="false"/>
          <w:color w:val="000000"/>
          <w:sz w:val="28"/>
        </w:rPr>
        <w:t>
      орналасқан жері:</w:t>
      </w:r>
    </w:p>
    <w:bookmarkEnd w:id="132"/>
    <w:bookmarkStart w:name="z147" w:id="133"/>
    <w:p>
      <w:pPr>
        <w:spacing w:after="0"/>
        <w:ind w:left="0"/>
        <w:jc w:val="both"/>
      </w:pPr>
      <w:r>
        <w:rPr>
          <w:rFonts w:ascii="Times New Roman"/>
          <w:b w:val="false"/>
          <w:i w:val="false"/>
          <w:color w:val="000000"/>
          <w:sz w:val="28"/>
        </w:rPr>
        <w:t>
      Солтүстік Қазақстан облысы Қызылжар ауданы Виноградовка ауылы, Желтоқсан көшесі, 34,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"Сивков орта мектебі" коммуналдық мемлекеттік мекемесінің ғимараты;</w:t>
      </w:r>
    </w:p>
    <w:bookmarkEnd w:id="133"/>
    <w:bookmarkStart w:name="z148" w:id="134"/>
    <w:p>
      <w:pPr>
        <w:spacing w:after="0"/>
        <w:ind w:left="0"/>
        <w:jc w:val="both"/>
      </w:pPr>
      <w:r>
        <w:rPr>
          <w:rFonts w:ascii="Times New Roman"/>
          <w:b w:val="false"/>
          <w:i w:val="false"/>
          <w:color w:val="000000"/>
          <w:sz w:val="28"/>
        </w:rPr>
        <w:t>
      Шекаралары: Виноградовка ауылы;</w:t>
      </w:r>
    </w:p>
    <w:bookmarkEnd w:id="134"/>
    <w:bookmarkStart w:name="z149" w:id="135"/>
    <w:p>
      <w:pPr>
        <w:spacing w:after="0"/>
        <w:ind w:left="0"/>
        <w:jc w:val="both"/>
      </w:pPr>
      <w:r>
        <w:rPr>
          <w:rFonts w:ascii="Times New Roman"/>
          <w:b w:val="false"/>
          <w:i w:val="false"/>
          <w:color w:val="000000"/>
          <w:sz w:val="28"/>
        </w:rPr>
        <w:t>
      25) № 283 сайлау учаскесі</w:t>
      </w:r>
    </w:p>
    <w:bookmarkEnd w:id="135"/>
    <w:bookmarkStart w:name="z150" w:id="136"/>
    <w:p>
      <w:pPr>
        <w:spacing w:after="0"/>
        <w:ind w:left="0"/>
        <w:jc w:val="both"/>
      </w:pPr>
      <w:r>
        <w:rPr>
          <w:rFonts w:ascii="Times New Roman"/>
          <w:b w:val="false"/>
          <w:i w:val="false"/>
          <w:color w:val="000000"/>
          <w:sz w:val="28"/>
        </w:rPr>
        <w:t>
      орналасқан жері:</w:t>
      </w:r>
    </w:p>
    <w:bookmarkEnd w:id="136"/>
    <w:bookmarkStart w:name="z151" w:id="137"/>
    <w:p>
      <w:pPr>
        <w:spacing w:after="0"/>
        <w:ind w:left="0"/>
        <w:jc w:val="both"/>
      </w:pPr>
      <w:r>
        <w:rPr>
          <w:rFonts w:ascii="Times New Roman"/>
          <w:b w:val="false"/>
          <w:i w:val="false"/>
          <w:color w:val="000000"/>
          <w:sz w:val="28"/>
        </w:rPr>
        <w:t>
      Солтүстік Қазақстан облысы Қызылжар ауданы Сумное ауылы, бұрынғы бастауыш мектеп ғимараты;</w:t>
      </w:r>
    </w:p>
    <w:bookmarkEnd w:id="137"/>
    <w:bookmarkStart w:name="z152" w:id="138"/>
    <w:p>
      <w:pPr>
        <w:spacing w:after="0"/>
        <w:ind w:left="0"/>
        <w:jc w:val="both"/>
      </w:pPr>
      <w:r>
        <w:rPr>
          <w:rFonts w:ascii="Times New Roman"/>
          <w:b w:val="false"/>
          <w:i w:val="false"/>
          <w:color w:val="000000"/>
          <w:sz w:val="28"/>
        </w:rPr>
        <w:t>
      Шекаралары: Сумное ауылы, Исаковка ауылы;</w:t>
      </w:r>
    </w:p>
    <w:bookmarkEnd w:id="138"/>
    <w:bookmarkStart w:name="z153" w:id="139"/>
    <w:p>
      <w:pPr>
        <w:spacing w:after="0"/>
        <w:ind w:left="0"/>
        <w:jc w:val="both"/>
      </w:pPr>
      <w:r>
        <w:rPr>
          <w:rFonts w:ascii="Times New Roman"/>
          <w:b w:val="false"/>
          <w:i w:val="false"/>
          <w:color w:val="000000"/>
          <w:sz w:val="28"/>
        </w:rPr>
        <w:t>
      26) № 284 сайлау учаскесі</w:t>
      </w:r>
    </w:p>
    <w:bookmarkEnd w:id="139"/>
    <w:bookmarkStart w:name="z154" w:id="140"/>
    <w:p>
      <w:pPr>
        <w:spacing w:after="0"/>
        <w:ind w:left="0"/>
        <w:jc w:val="both"/>
      </w:pPr>
      <w:r>
        <w:rPr>
          <w:rFonts w:ascii="Times New Roman"/>
          <w:b w:val="false"/>
          <w:i w:val="false"/>
          <w:color w:val="000000"/>
          <w:sz w:val="28"/>
        </w:rPr>
        <w:t>
      орналасқан жері:</w:t>
      </w:r>
    </w:p>
    <w:bookmarkEnd w:id="140"/>
    <w:bookmarkStart w:name="z155" w:id="141"/>
    <w:p>
      <w:pPr>
        <w:spacing w:after="0"/>
        <w:ind w:left="0"/>
        <w:jc w:val="both"/>
      </w:pPr>
      <w:r>
        <w:rPr>
          <w:rFonts w:ascii="Times New Roman"/>
          <w:b w:val="false"/>
          <w:i w:val="false"/>
          <w:color w:val="000000"/>
          <w:sz w:val="28"/>
        </w:rPr>
        <w:t>
      Солтүстік Қазақстан облысы Қызылжар ауданы Долматово ауылы, Центральная көшесі, 68, Долматово ауылдық клубының ғимараты;</w:t>
      </w:r>
    </w:p>
    <w:bookmarkEnd w:id="141"/>
    <w:bookmarkStart w:name="z156" w:id="142"/>
    <w:p>
      <w:pPr>
        <w:spacing w:after="0"/>
        <w:ind w:left="0"/>
        <w:jc w:val="both"/>
      </w:pPr>
      <w:r>
        <w:rPr>
          <w:rFonts w:ascii="Times New Roman"/>
          <w:b w:val="false"/>
          <w:i w:val="false"/>
          <w:color w:val="000000"/>
          <w:sz w:val="28"/>
        </w:rPr>
        <w:t>
      Шекаралары: Долматово ауылы;</w:t>
      </w:r>
    </w:p>
    <w:bookmarkEnd w:id="142"/>
    <w:bookmarkStart w:name="z157" w:id="143"/>
    <w:p>
      <w:pPr>
        <w:spacing w:after="0"/>
        <w:ind w:left="0"/>
        <w:jc w:val="both"/>
      </w:pPr>
      <w:r>
        <w:rPr>
          <w:rFonts w:ascii="Times New Roman"/>
          <w:b w:val="false"/>
          <w:i w:val="false"/>
          <w:color w:val="000000"/>
          <w:sz w:val="28"/>
        </w:rPr>
        <w:t>
      27) № 286 сайлау учаскесі</w:t>
      </w:r>
    </w:p>
    <w:bookmarkEnd w:id="143"/>
    <w:bookmarkStart w:name="z158" w:id="144"/>
    <w:p>
      <w:pPr>
        <w:spacing w:after="0"/>
        <w:ind w:left="0"/>
        <w:jc w:val="both"/>
      </w:pPr>
      <w:r>
        <w:rPr>
          <w:rFonts w:ascii="Times New Roman"/>
          <w:b w:val="false"/>
          <w:i w:val="false"/>
          <w:color w:val="000000"/>
          <w:sz w:val="28"/>
        </w:rPr>
        <w:t>
      орналасқан жері:</w:t>
      </w:r>
    </w:p>
    <w:bookmarkEnd w:id="144"/>
    <w:bookmarkStart w:name="z159" w:id="145"/>
    <w:p>
      <w:pPr>
        <w:spacing w:after="0"/>
        <w:ind w:left="0"/>
        <w:jc w:val="both"/>
      </w:pPr>
      <w:r>
        <w:rPr>
          <w:rFonts w:ascii="Times New Roman"/>
          <w:b w:val="false"/>
          <w:i w:val="false"/>
          <w:color w:val="000000"/>
          <w:sz w:val="28"/>
        </w:rPr>
        <w:t>
      Солтүстік Қазақстан облысы Қызылжар ауданы Боголюбово ауылы, Советская көшесі, 88,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"Боголюбово орта мектебі" коммуналдық мемлекеттік мекемесінің ғимараты;</w:t>
      </w:r>
    </w:p>
    <w:bookmarkEnd w:id="145"/>
    <w:bookmarkStart w:name="z160" w:id="146"/>
    <w:p>
      <w:pPr>
        <w:spacing w:after="0"/>
        <w:ind w:left="0"/>
        <w:jc w:val="both"/>
      </w:pPr>
      <w:r>
        <w:rPr>
          <w:rFonts w:ascii="Times New Roman"/>
          <w:b w:val="false"/>
          <w:i w:val="false"/>
          <w:color w:val="000000"/>
          <w:sz w:val="28"/>
        </w:rPr>
        <w:t>
      Шекаралары: Боголюбово ауылы, Михин, Киров, Советская, Трудовая, Быков, Суворов, Чапаев, Пушкин, Лермонтов, 8 Марта, Интернациональный, Братья Смольяниновы, Буденный, Колхозная, Коммунистическая, Рогачев, Звягин, Базарная, Комсомольская, Крупская, Луговая, Кутузов, Островский, Новая, Терешкова, Николаев, Попович, Титов, Гагарин, Первая, Вторая, Рощинская, Молодежная, Центральная, Западная көшелері;</w:t>
      </w:r>
    </w:p>
    <w:bookmarkEnd w:id="146"/>
    <w:bookmarkStart w:name="z161" w:id="147"/>
    <w:p>
      <w:pPr>
        <w:spacing w:after="0"/>
        <w:ind w:left="0"/>
        <w:jc w:val="both"/>
      </w:pPr>
      <w:r>
        <w:rPr>
          <w:rFonts w:ascii="Times New Roman"/>
          <w:b w:val="false"/>
          <w:i w:val="false"/>
          <w:color w:val="000000"/>
          <w:sz w:val="28"/>
        </w:rPr>
        <w:t>
      28) № 289 сайлау учаскесі</w:t>
      </w:r>
    </w:p>
    <w:bookmarkEnd w:id="147"/>
    <w:bookmarkStart w:name="z162" w:id="148"/>
    <w:p>
      <w:pPr>
        <w:spacing w:after="0"/>
        <w:ind w:left="0"/>
        <w:jc w:val="both"/>
      </w:pPr>
      <w:r>
        <w:rPr>
          <w:rFonts w:ascii="Times New Roman"/>
          <w:b w:val="false"/>
          <w:i w:val="false"/>
          <w:color w:val="000000"/>
          <w:sz w:val="28"/>
        </w:rPr>
        <w:t>
      орналасқан жері:</w:t>
      </w:r>
    </w:p>
    <w:bookmarkEnd w:id="148"/>
    <w:bookmarkStart w:name="z163" w:id="149"/>
    <w:p>
      <w:pPr>
        <w:spacing w:after="0"/>
        <w:ind w:left="0"/>
        <w:jc w:val="both"/>
      </w:pPr>
      <w:r>
        <w:rPr>
          <w:rFonts w:ascii="Times New Roman"/>
          <w:b w:val="false"/>
          <w:i w:val="false"/>
          <w:color w:val="000000"/>
          <w:sz w:val="28"/>
        </w:rPr>
        <w:t>
      Солтүстік Қазақстан облысы Қызылжар ауданы Надежка ауылы, Третья көшесі, 15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"Надежка негізгі мектебі" коммуналдық мемлекеттік мекемесінің ғимараты;</w:t>
      </w:r>
    </w:p>
    <w:bookmarkEnd w:id="149"/>
    <w:bookmarkStart w:name="z164" w:id="150"/>
    <w:p>
      <w:pPr>
        <w:spacing w:after="0"/>
        <w:ind w:left="0"/>
        <w:jc w:val="both"/>
      </w:pPr>
      <w:r>
        <w:rPr>
          <w:rFonts w:ascii="Times New Roman"/>
          <w:b w:val="false"/>
          <w:i w:val="false"/>
          <w:color w:val="000000"/>
          <w:sz w:val="28"/>
        </w:rPr>
        <w:t>
      Шекаралары: Надежка ауылы;</w:t>
      </w:r>
    </w:p>
    <w:bookmarkEnd w:id="150"/>
    <w:bookmarkStart w:name="z165" w:id="151"/>
    <w:p>
      <w:pPr>
        <w:spacing w:after="0"/>
        <w:ind w:left="0"/>
        <w:jc w:val="both"/>
      </w:pPr>
      <w:r>
        <w:rPr>
          <w:rFonts w:ascii="Times New Roman"/>
          <w:b w:val="false"/>
          <w:i w:val="false"/>
          <w:color w:val="000000"/>
          <w:sz w:val="28"/>
        </w:rPr>
        <w:t>
      29) № 290 сайлау учаскесі</w:t>
      </w:r>
    </w:p>
    <w:bookmarkEnd w:id="151"/>
    <w:bookmarkStart w:name="z166" w:id="152"/>
    <w:p>
      <w:pPr>
        <w:spacing w:after="0"/>
        <w:ind w:left="0"/>
        <w:jc w:val="both"/>
      </w:pPr>
      <w:r>
        <w:rPr>
          <w:rFonts w:ascii="Times New Roman"/>
          <w:b w:val="false"/>
          <w:i w:val="false"/>
          <w:color w:val="000000"/>
          <w:sz w:val="28"/>
        </w:rPr>
        <w:t>
      орналасқан жері:</w:t>
      </w:r>
    </w:p>
    <w:bookmarkEnd w:id="152"/>
    <w:bookmarkStart w:name="z167" w:id="153"/>
    <w:p>
      <w:pPr>
        <w:spacing w:after="0"/>
        <w:ind w:left="0"/>
        <w:jc w:val="both"/>
      </w:pPr>
      <w:r>
        <w:rPr>
          <w:rFonts w:ascii="Times New Roman"/>
          <w:b w:val="false"/>
          <w:i w:val="false"/>
          <w:color w:val="000000"/>
          <w:sz w:val="28"/>
        </w:rPr>
        <w:t>
      Солтүстік Қазақстан облысы Қызылжар ауданы Вознесенка ауылы, Верхняя көшесі, 46,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"Вознесенка негізгі мектебі" коммуналдық мемлекеттік мекемесінің ғимараты;</w:t>
      </w:r>
    </w:p>
    <w:bookmarkEnd w:id="153"/>
    <w:bookmarkStart w:name="z168" w:id="154"/>
    <w:p>
      <w:pPr>
        <w:spacing w:after="0"/>
        <w:ind w:left="0"/>
        <w:jc w:val="both"/>
      </w:pPr>
      <w:r>
        <w:rPr>
          <w:rFonts w:ascii="Times New Roman"/>
          <w:b w:val="false"/>
          <w:i w:val="false"/>
          <w:color w:val="000000"/>
          <w:sz w:val="28"/>
        </w:rPr>
        <w:t>
      Шекаралары: Вознесенка ауылы;</w:t>
      </w:r>
    </w:p>
    <w:bookmarkEnd w:id="154"/>
    <w:bookmarkStart w:name="z169" w:id="155"/>
    <w:p>
      <w:pPr>
        <w:spacing w:after="0"/>
        <w:ind w:left="0"/>
        <w:jc w:val="both"/>
      </w:pPr>
      <w:r>
        <w:rPr>
          <w:rFonts w:ascii="Times New Roman"/>
          <w:b w:val="false"/>
          <w:i w:val="false"/>
          <w:color w:val="000000"/>
          <w:sz w:val="28"/>
        </w:rPr>
        <w:t>
      30) № 291 сайлау учаскесі</w:t>
      </w:r>
    </w:p>
    <w:bookmarkEnd w:id="155"/>
    <w:bookmarkStart w:name="z170" w:id="156"/>
    <w:p>
      <w:pPr>
        <w:spacing w:after="0"/>
        <w:ind w:left="0"/>
        <w:jc w:val="both"/>
      </w:pPr>
      <w:r>
        <w:rPr>
          <w:rFonts w:ascii="Times New Roman"/>
          <w:b w:val="false"/>
          <w:i w:val="false"/>
          <w:color w:val="000000"/>
          <w:sz w:val="28"/>
        </w:rPr>
        <w:t>
      орналасқан жері:</w:t>
      </w:r>
    </w:p>
    <w:bookmarkEnd w:id="156"/>
    <w:bookmarkStart w:name="z171" w:id="157"/>
    <w:p>
      <w:pPr>
        <w:spacing w:after="0"/>
        <w:ind w:left="0"/>
        <w:jc w:val="both"/>
      </w:pP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p>
    <w:bookmarkEnd w:id="157"/>
    <w:bookmarkStart w:name="z172" w:id="158"/>
    <w:p>
      <w:pPr>
        <w:spacing w:after="0"/>
        <w:ind w:left="0"/>
        <w:jc w:val="both"/>
      </w:pPr>
      <w:r>
        <w:rPr>
          <w:rFonts w:ascii="Times New Roman"/>
          <w:b w:val="false"/>
          <w:i w:val="false"/>
          <w:color w:val="000000"/>
          <w:sz w:val="28"/>
        </w:rPr>
        <w:t>
      Шекаралары: Пресновка ауылы;</w:t>
      </w:r>
    </w:p>
    <w:bookmarkEnd w:id="158"/>
    <w:bookmarkStart w:name="z173" w:id="159"/>
    <w:p>
      <w:pPr>
        <w:spacing w:after="0"/>
        <w:ind w:left="0"/>
        <w:jc w:val="both"/>
      </w:pPr>
      <w:r>
        <w:rPr>
          <w:rFonts w:ascii="Times New Roman"/>
          <w:b w:val="false"/>
          <w:i w:val="false"/>
          <w:color w:val="000000"/>
          <w:sz w:val="28"/>
        </w:rPr>
        <w:t>
      31) № 292 сайлау учаскесі</w:t>
      </w:r>
    </w:p>
    <w:bookmarkEnd w:id="159"/>
    <w:bookmarkStart w:name="z174" w:id="160"/>
    <w:p>
      <w:pPr>
        <w:spacing w:after="0"/>
        <w:ind w:left="0"/>
        <w:jc w:val="both"/>
      </w:pPr>
      <w:r>
        <w:rPr>
          <w:rFonts w:ascii="Times New Roman"/>
          <w:b w:val="false"/>
          <w:i w:val="false"/>
          <w:color w:val="000000"/>
          <w:sz w:val="28"/>
        </w:rPr>
        <w:t>
      орналасқан жері:</w:t>
      </w:r>
    </w:p>
    <w:bookmarkEnd w:id="160"/>
    <w:bookmarkStart w:name="z175" w:id="161"/>
    <w:p>
      <w:pPr>
        <w:spacing w:after="0"/>
        <w:ind w:left="0"/>
        <w:jc w:val="both"/>
      </w:pPr>
      <w:r>
        <w:rPr>
          <w:rFonts w:ascii="Times New Roman"/>
          <w:b w:val="false"/>
          <w:i w:val="false"/>
          <w:color w:val="000000"/>
          <w:sz w:val="28"/>
        </w:rPr>
        <w:t>
      Солтүстік Қазақстан облысы Қызылжар ауданы Глубокое ауылы, Школьная көшесі, 21,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"Глубокое негізгі мектебі" коммуналдық мемлекеттік мекемесінің ғимараты;</w:t>
      </w:r>
    </w:p>
    <w:bookmarkEnd w:id="161"/>
    <w:bookmarkStart w:name="z176" w:id="162"/>
    <w:p>
      <w:pPr>
        <w:spacing w:after="0"/>
        <w:ind w:left="0"/>
        <w:jc w:val="both"/>
      </w:pPr>
      <w:r>
        <w:rPr>
          <w:rFonts w:ascii="Times New Roman"/>
          <w:b w:val="false"/>
          <w:i w:val="false"/>
          <w:color w:val="000000"/>
          <w:sz w:val="28"/>
        </w:rPr>
        <w:t>
      Шекаралары: Глубокое ауылы;</w:t>
      </w:r>
    </w:p>
    <w:bookmarkEnd w:id="162"/>
    <w:bookmarkStart w:name="z177" w:id="163"/>
    <w:p>
      <w:pPr>
        <w:spacing w:after="0"/>
        <w:ind w:left="0"/>
        <w:jc w:val="both"/>
      </w:pPr>
      <w:r>
        <w:rPr>
          <w:rFonts w:ascii="Times New Roman"/>
          <w:b w:val="false"/>
          <w:i w:val="false"/>
          <w:color w:val="000000"/>
          <w:sz w:val="28"/>
        </w:rPr>
        <w:t>
      32) № 293 сайлау учаскесі</w:t>
      </w:r>
    </w:p>
    <w:bookmarkEnd w:id="163"/>
    <w:bookmarkStart w:name="z178" w:id="164"/>
    <w:p>
      <w:pPr>
        <w:spacing w:after="0"/>
        <w:ind w:left="0"/>
        <w:jc w:val="both"/>
      </w:pPr>
      <w:r>
        <w:rPr>
          <w:rFonts w:ascii="Times New Roman"/>
          <w:b w:val="false"/>
          <w:i w:val="false"/>
          <w:color w:val="000000"/>
          <w:sz w:val="28"/>
        </w:rPr>
        <w:t>
      орналасқан жері:</w:t>
      </w:r>
    </w:p>
    <w:bookmarkEnd w:id="164"/>
    <w:bookmarkStart w:name="z179" w:id="165"/>
    <w:p>
      <w:pPr>
        <w:spacing w:after="0"/>
        <w:ind w:left="0"/>
        <w:jc w:val="both"/>
      </w:pPr>
      <w:r>
        <w:rPr>
          <w:rFonts w:ascii="Times New Roman"/>
          <w:b w:val="false"/>
          <w:i w:val="false"/>
          <w:color w:val="000000"/>
          <w:sz w:val="28"/>
        </w:rPr>
        <w:t>
      Солтүстік Қазақстан облысы Қызылжар ауданы Налобино ауылы, Абылай хан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"Налобино орта мектебі" коммуналдық мемлекеттік мекемесінің ғимараты;</w:t>
      </w:r>
    </w:p>
    <w:bookmarkEnd w:id="165"/>
    <w:bookmarkStart w:name="z180" w:id="166"/>
    <w:p>
      <w:pPr>
        <w:spacing w:after="0"/>
        <w:ind w:left="0"/>
        <w:jc w:val="both"/>
      </w:pPr>
      <w:r>
        <w:rPr>
          <w:rFonts w:ascii="Times New Roman"/>
          <w:b w:val="false"/>
          <w:i w:val="false"/>
          <w:color w:val="000000"/>
          <w:sz w:val="28"/>
        </w:rPr>
        <w:t>
      Шекаралары: Налобино ауылы, Николаевка ауылы, Гайдуково ауылы;</w:t>
      </w:r>
    </w:p>
    <w:bookmarkEnd w:id="166"/>
    <w:bookmarkStart w:name="z181" w:id="167"/>
    <w:p>
      <w:pPr>
        <w:spacing w:after="0"/>
        <w:ind w:left="0"/>
        <w:jc w:val="both"/>
      </w:pPr>
      <w:r>
        <w:rPr>
          <w:rFonts w:ascii="Times New Roman"/>
          <w:b w:val="false"/>
          <w:i w:val="false"/>
          <w:color w:val="000000"/>
          <w:sz w:val="28"/>
        </w:rPr>
        <w:t>
      33) № 294 сайлау учаскесі</w:t>
      </w:r>
    </w:p>
    <w:bookmarkEnd w:id="167"/>
    <w:bookmarkStart w:name="z182" w:id="168"/>
    <w:p>
      <w:pPr>
        <w:spacing w:after="0"/>
        <w:ind w:left="0"/>
        <w:jc w:val="both"/>
      </w:pPr>
      <w:r>
        <w:rPr>
          <w:rFonts w:ascii="Times New Roman"/>
          <w:b w:val="false"/>
          <w:i w:val="false"/>
          <w:color w:val="000000"/>
          <w:sz w:val="28"/>
        </w:rPr>
        <w:t>
      орналасқан жері:</w:t>
      </w:r>
    </w:p>
    <w:bookmarkEnd w:id="168"/>
    <w:bookmarkStart w:name="z183" w:id="169"/>
    <w:p>
      <w:pPr>
        <w:spacing w:after="0"/>
        <w:ind w:left="0"/>
        <w:jc w:val="both"/>
      </w:pPr>
      <w:r>
        <w:rPr>
          <w:rFonts w:ascii="Times New Roman"/>
          <w:b w:val="false"/>
          <w:i w:val="false"/>
          <w:color w:val="000000"/>
          <w:sz w:val="28"/>
        </w:rPr>
        <w:t>
      Солтүстік Қазақстан облысы Қызылжар ауданы Дубровное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"Дубровное негізгі мектебі" коммуналдық мемлекеттік мекемесінің ғимараты;</w:t>
      </w:r>
    </w:p>
    <w:bookmarkEnd w:id="169"/>
    <w:bookmarkStart w:name="z184" w:id="170"/>
    <w:p>
      <w:pPr>
        <w:spacing w:after="0"/>
        <w:ind w:left="0"/>
        <w:jc w:val="both"/>
      </w:pPr>
      <w:r>
        <w:rPr>
          <w:rFonts w:ascii="Times New Roman"/>
          <w:b w:val="false"/>
          <w:i w:val="false"/>
          <w:color w:val="000000"/>
          <w:sz w:val="28"/>
        </w:rPr>
        <w:t>
      Шекаралары: Дубровное ауылы;</w:t>
      </w:r>
    </w:p>
    <w:bookmarkEnd w:id="170"/>
    <w:bookmarkStart w:name="z185" w:id="171"/>
    <w:p>
      <w:pPr>
        <w:spacing w:after="0"/>
        <w:ind w:left="0"/>
        <w:jc w:val="both"/>
      </w:pPr>
      <w:r>
        <w:rPr>
          <w:rFonts w:ascii="Times New Roman"/>
          <w:b w:val="false"/>
          <w:i w:val="false"/>
          <w:color w:val="000000"/>
          <w:sz w:val="28"/>
        </w:rPr>
        <w:t>
      34) № 295 сайлау учаскесі</w:t>
      </w:r>
    </w:p>
    <w:bookmarkEnd w:id="171"/>
    <w:bookmarkStart w:name="z186" w:id="172"/>
    <w:p>
      <w:pPr>
        <w:spacing w:after="0"/>
        <w:ind w:left="0"/>
        <w:jc w:val="both"/>
      </w:pPr>
      <w:r>
        <w:rPr>
          <w:rFonts w:ascii="Times New Roman"/>
          <w:b w:val="false"/>
          <w:i w:val="false"/>
          <w:color w:val="000000"/>
          <w:sz w:val="28"/>
        </w:rPr>
        <w:t>
      орналасқан жері:</w:t>
      </w:r>
    </w:p>
    <w:bookmarkEnd w:id="172"/>
    <w:bookmarkStart w:name="z187" w:id="173"/>
    <w:p>
      <w:pPr>
        <w:spacing w:after="0"/>
        <w:ind w:left="0"/>
        <w:jc w:val="both"/>
      </w:pPr>
      <w:r>
        <w:rPr>
          <w:rFonts w:ascii="Times New Roman"/>
          <w:b w:val="false"/>
          <w:i w:val="false"/>
          <w:color w:val="000000"/>
          <w:sz w:val="28"/>
        </w:rPr>
        <w:t>
      Солтүстік Қазақстан облысы Қызылжар ауданы Новоникольск ауылы, И.Куренков көшесі, 1, "Солтүстік Қазақстан облысы Қызылжар ауданы Новоникольск ауылдық округі әкімінің аппараты" коммуналдық мемлекеттік мекемесінің "Новоникольск ауылдық мәдениет Үйі" коммуналдық мемлекеттік мекемесінің ғимараты;</w:t>
      </w:r>
    </w:p>
    <w:bookmarkEnd w:id="173"/>
    <w:bookmarkStart w:name="z188" w:id="174"/>
    <w:p>
      <w:pPr>
        <w:spacing w:after="0"/>
        <w:ind w:left="0"/>
        <w:jc w:val="both"/>
      </w:pPr>
      <w:r>
        <w:rPr>
          <w:rFonts w:ascii="Times New Roman"/>
          <w:b w:val="false"/>
          <w:i w:val="false"/>
          <w:color w:val="000000"/>
          <w:sz w:val="28"/>
        </w:rPr>
        <w:t>
      Шекаралары: Новоникольск ауылы;</w:t>
      </w:r>
    </w:p>
    <w:bookmarkEnd w:id="174"/>
    <w:bookmarkStart w:name="z189" w:id="175"/>
    <w:p>
      <w:pPr>
        <w:spacing w:after="0"/>
        <w:ind w:left="0"/>
        <w:jc w:val="both"/>
      </w:pPr>
      <w:r>
        <w:rPr>
          <w:rFonts w:ascii="Times New Roman"/>
          <w:b w:val="false"/>
          <w:i w:val="false"/>
          <w:color w:val="000000"/>
          <w:sz w:val="28"/>
        </w:rPr>
        <w:t>
      35) № 296 сайлау учаскесі</w:t>
      </w:r>
    </w:p>
    <w:bookmarkEnd w:id="175"/>
    <w:bookmarkStart w:name="z190" w:id="176"/>
    <w:p>
      <w:pPr>
        <w:spacing w:after="0"/>
        <w:ind w:left="0"/>
        <w:jc w:val="both"/>
      </w:pPr>
      <w:r>
        <w:rPr>
          <w:rFonts w:ascii="Times New Roman"/>
          <w:b w:val="false"/>
          <w:i w:val="false"/>
          <w:color w:val="000000"/>
          <w:sz w:val="28"/>
        </w:rPr>
        <w:t>
      орналасқан жері:</w:t>
      </w:r>
    </w:p>
    <w:bookmarkEnd w:id="176"/>
    <w:bookmarkStart w:name="z191" w:id="177"/>
    <w:p>
      <w:pPr>
        <w:spacing w:after="0"/>
        <w:ind w:left="0"/>
        <w:jc w:val="both"/>
      </w:pPr>
      <w:r>
        <w:rPr>
          <w:rFonts w:ascii="Times New Roman"/>
          <w:b w:val="false"/>
          <w:i w:val="false"/>
          <w:color w:val="000000"/>
          <w:sz w:val="28"/>
        </w:rPr>
        <w:t>
      Солтүстік Қазақстан облысы Қызылжар ауданы Новоалександровка ауылы, Комсомольская көшесі, 23, Новоалександровка ауылдық клубының ғимараты;</w:t>
      </w:r>
    </w:p>
    <w:bookmarkEnd w:id="177"/>
    <w:bookmarkStart w:name="z192" w:id="178"/>
    <w:p>
      <w:pPr>
        <w:spacing w:after="0"/>
        <w:ind w:left="0"/>
        <w:jc w:val="both"/>
      </w:pPr>
      <w:r>
        <w:rPr>
          <w:rFonts w:ascii="Times New Roman"/>
          <w:b w:val="false"/>
          <w:i w:val="false"/>
          <w:color w:val="000000"/>
          <w:sz w:val="28"/>
        </w:rPr>
        <w:t>
      Шекаралары: Новоалександровка ауылы;</w:t>
      </w:r>
    </w:p>
    <w:bookmarkEnd w:id="178"/>
    <w:bookmarkStart w:name="z193" w:id="179"/>
    <w:p>
      <w:pPr>
        <w:spacing w:after="0"/>
        <w:ind w:left="0"/>
        <w:jc w:val="both"/>
      </w:pPr>
      <w:r>
        <w:rPr>
          <w:rFonts w:ascii="Times New Roman"/>
          <w:b w:val="false"/>
          <w:i w:val="false"/>
          <w:color w:val="000000"/>
          <w:sz w:val="28"/>
        </w:rPr>
        <w:t>
      36) № 297 сайлау учаскесі</w:t>
      </w:r>
    </w:p>
    <w:bookmarkEnd w:id="179"/>
    <w:bookmarkStart w:name="z194" w:id="180"/>
    <w:p>
      <w:pPr>
        <w:spacing w:after="0"/>
        <w:ind w:left="0"/>
        <w:jc w:val="both"/>
      </w:pPr>
      <w:r>
        <w:rPr>
          <w:rFonts w:ascii="Times New Roman"/>
          <w:b w:val="false"/>
          <w:i w:val="false"/>
          <w:color w:val="000000"/>
          <w:sz w:val="28"/>
        </w:rPr>
        <w:t>
      орналасқан жері:</w:t>
      </w:r>
    </w:p>
    <w:bookmarkEnd w:id="180"/>
    <w:bookmarkStart w:name="z195" w:id="181"/>
    <w:p>
      <w:pPr>
        <w:spacing w:after="0"/>
        <w:ind w:left="0"/>
        <w:jc w:val="both"/>
      </w:pPr>
      <w:r>
        <w:rPr>
          <w:rFonts w:ascii="Times New Roman"/>
          <w:b w:val="false"/>
          <w:i w:val="false"/>
          <w:color w:val="000000"/>
          <w:sz w:val="28"/>
        </w:rPr>
        <w:t>
      Солтүстік Қазақстан облысы Қызылжар ауданы Трудовое ауылы, Мир көшесі, 38, Трудовое ауылдық клубының ғимараты;</w:t>
      </w:r>
    </w:p>
    <w:bookmarkEnd w:id="181"/>
    <w:bookmarkStart w:name="z196" w:id="182"/>
    <w:p>
      <w:pPr>
        <w:spacing w:after="0"/>
        <w:ind w:left="0"/>
        <w:jc w:val="both"/>
      </w:pPr>
      <w:r>
        <w:rPr>
          <w:rFonts w:ascii="Times New Roman"/>
          <w:b w:val="false"/>
          <w:i w:val="false"/>
          <w:color w:val="000000"/>
          <w:sz w:val="28"/>
        </w:rPr>
        <w:t>
      Шекаралары: Трудовое ауылы;</w:t>
      </w:r>
    </w:p>
    <w:bookmarkEnd w:id="182"/>
    <w:bookmarkStart w:name="z197" w:id="183"/>
    <w:p>
      <w:pPr>
        <w:spacing w:after="0"/>
        <w:ind w:left="0"/>
        <w:jc w:val="both"/>
      </w:pPr>
      <w:r>
        <w:rPr>
          <w:rFonts w:ascii="Times New Roman"/>
          <w:b w:val="false"/>
          <w:i w:val="false"/>
          <w:color w:val="000000"/>
          <w:sz w:val="28"/>
        </w:rPr>
        <w:t>
      37) № 298 сайлау учаскесі</w:t>
      </w:r>
    </w:p>
    <w:bookmarkEnd w:id="183"/>
    <w:bookmarkStart w:name="z198" w:id="184"/>
    <w:p>
      <w:pPr>
        <w:spacing w:after="0"/>
        <w:ind w:left="0"/>
        <w:jc w:val="both"/>
      </w:pPr>
      <w:r>
        <w:rPr>
          <w:rFonts w:ascii="Times New Roman"/>
          <w:b w:val="false"/>
          <w:i w:val="false"/>
          <w:color w:val="000000"/>
          <w:sz w:val="28"/>
        </w:rPr>
        <w:t>
      орналасқан жері:</w:t>
      </w:r>
    </w:p>
    <w:bookmarkEnd w:id="184"/>
    <w:bookmarkStart w:name="z199" w:id="185"/>
    <w:p>
      <w:pPr>
        <w:spacing w:after="0"/>
        <w:ind w:left="0"/>
        <w:jc w:val="both"/>
      </w:pPr>
      <w:r>
        <w:rPr>
          <w:rFonts w:ascii="Times New Roman"/>
          <w:b w:val="false"/>
          <w:i w:val="false"/>
          <w:color w:val="000000"/>
          <w:sz w:val="28"/>
        </w:rPr>
        <w:t>
      Солтүстік Қазақстан облысы Қызылжар ауданы Петерфельд ауылы, Школьная көшесі, 3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"Петерфельд орта мектебі" коммуналдық мемлекеттік мекемесінің ғимараты;</w:t>
      </w:r>
    </w:p>
    <w:bookmarkEnd w:id="185"/>
    <w:bookmarkStart w:name="z200" w:id="186"/>
    <w:p>
      <w:pPr>
        <w:spacing w:after="0"/>
        <w:ind w:left="0"/>
        <w:jc w:val="both"/>
      </w:pPr>
      <w:r>
        <w:rPr>
          <w:rFonts w:ascii="Times New Roman"/>
          <w:b w:val="false"/>
          <w:i w:val="false"/>
          <w:color w:val="000000"/>
          <w:sz w:val="28"/>
        </w:rPr>
        <w:t>
      Шекаралары: Измайловка ауылы; Петерфельд ауылы, Молодежная, Торговая, Октябрьская, Школьная, Коминтерн, Восточная, Первая көшелері;</w:t>
      </w:r>
    </w:p>
    <w:bookmarkEnd w:id="186"/>
    <w:bookmarkStart w:name="z201" w:id="187"/>
    <w:p>
      <w:pPr>
        <w:spacing w:after="0"/>
        <w:ind w:left="0"/>
        <w:jc w:val="both"/>
      </w:pPr>
      <w:r>
        <w:rPr>
          <w:rFonts w:ascii="Times New Roman"/>
          <w:b w:val="false"/>
          <w:i w:val="false"/>
          <w:color w:val="000000"/>
          <w:sz w:val="28"/>
        </w:rPr>
        <w:t>
      38) № 299 сайлау учаскесі</w:t>
      </w:r>
    </w:p>
    <w:bookmarkEnd w:id="187"/>
    <w:bookmarkStart w:name="z202" w:id="188"/>
    <w:p>
      <w:pPr>
        <w:spacing w:after="0"/>
        <w:ind w:left="0"/>
        <w:jc w:val="both"/>
      </w:pPr>
      <w:r>
        <w:rPr>
          <w:rFonts w:ascii="Times New Roman"/>
          <w:b w:val="false"/>
          <w:i w:val="false"/>
          <w:color w:val="000000"/>
          <w:sz w:val="28"/>
        </w:rPr>
        <w:t>
      орналасқан жері:</w:t>
      </w:r>
    </w:p>
    <w:bookmarkEnd w:id="188"/>
    <w:bookmarkStart w:name="z203" w:id="189"/>
    <w:p>
      <w:pPr>
        <w:spacing w:after="0"/>
        <w:ind w:left="0"/>
        <w:jc w:val="both"/>
      </w:pPr>
      <w:r>
        <w:rPr>
          <w:rFonts w:ascii="Times New Roman"/>
          <w:b w:val="false"/>
          <w:i w:val="false"/>
          <w:color w:val="000000"/>
          <w:sz w:val="28"/>
        </w:rPr>
        <w:t>
      Солтүстік Қазақстан облысы Қызылжар ауданы Петерфельд ауылы, Нефтянников көшесі, 9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"Ақ бота" бөбекжай-бақшасы" мемлекеттік коммуналдық қазыналық кәсіпорнының ғимараты;</w:t>
      </w:r>
    </w:p>
    <w:bookmarkEnd w:id="189"/>
    <w:bookmarkStart w:name="z204" w:id="190"/>
    <w:p>
      <w:pPr>
        <w:spacing w:after="0"/>
        <w:ind w:left="0"/>
        <w:jc w:val="both"/>
      </w:pPr>
      <w:r>
        <w:rPr>
          <w:rFonts w:ascii="Times New Roman"/>
          <w:b w:val="false"/>
          <w:i w:val="false"/>
          <w:color w:val="000000"/>
          <w:sz w:val="28"/>
        </w:rPr>
        <w:t>
      Шекаралары: Петерфельд ауылы, Нефтяниктер және Новая көшелері;</w:t>
      </w:r>
    </w:p>
    <w:bookmarkEnd w:id="190"/>
    <w:bookmarkStart w:name="z205" w:id="191"/>
    <w:p>
      <w:pPr>
        <w:spacing w:after="0"/>
        <w:ind w:left="0"/>
        <w:jc w:val="both"/>
      </w:pPr>
      <w:r>
        <w:rPr>
          <w:rFonts w:ascii="Times New Roman"/>
          <w:b w:val="false"/>
          <w:i w:val="false"/>
          <w:color w:val="000000"/>
          <w:sz w:val="28"/>
        </w:rPr>
        <w:t>
      39) № 300 сайлау учаскесі</w:t>
      </w:r>
    </w:p>
    <w:bookmarkEnd w:id="191"/>
    <w:bookmarkStart w:name="z206" w:id="192"/>
    <w:p>
      <w:pPr>
        <w:spacing w:after="0"/>
        <w:ind w:left="0"/>
        <w:jc w:val="both"/>
      </w:pPr>
      <w:r>
        <w:rPr>
          <w:rFonts w:ascii="Times New Roman"/>
          <w:b w:val="false"/>
          <w:i w:val="false"/>
          <w:color w:val="000000"/>
          <w:sz w:val="28"/>
        </w:rPr>
        <w:t>
      орналасқан жері:</w:t>
      </w:r>
    </w:p>
    <w:bookmarkEnd w:id="192"/>
    <w:bookmarkStart w:name="z207" w:id="193"/>
    <w:p>
      <w:pPr>
        <w:spacing w:after="0"/>
        <w:ind w:left="0"/>
        <w:jc w:val="both"/>
      </w:pPr>
      <w:r>
        <w:rPr>
          <w:rFonts w:ascii="Times New Roman"/>
          <w:b w:val="false"/>
          <w:i w:val="false"/>
          <w:color w:val="000000"/>
          <w:sz w:val="28"/>
        </w:rPr>
        <w:t>
      Солтүстік Қазақстан облысы Қызылжар ауданы Кондратовка ауылы, Школьный жолағы,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"Кондратовка орта мектебі" коммуналдық мемлекеттік мекемесінің ғимараты;</w:t>
      </w:r>
    </w:p>
    <w:bookmarkEnd w:id="193"/>
    <w:bookmarkStart w:name="z208" w:id="194"/>
    <w:p>
      <w:pPr>
        <w:spacing w:after="0"/>
        <w:ind w:left="0"/>
        <w:jc w:val="both"/>
      </w:pPr>
      <w:r>
        <w:rPr>
          <w:rFonts w:ascii="Times New Roman"/>
          <w:b w:val="false"/>
          <w:i w:val="false"/>
          <w:color w:val="000000"/>
          <w:sz w:val="28"/>
        </w:rPr>
        <w:t>
      Шекаралары: Кондратовка ауылы, Боровское ауылы, 2603 км тоқтау пункті ауылы;</w:t>
      </w:r>
    </w:p>
    <w:bookmarkEnd w:id="194"/>
    <w:bookmarkStart w:name="z209" w:id="195"/>
    <w:p>
      <w:pPr>
        <w:spacing w:after="0"/>
        <w:ind w:left="0"/>
        <w:jc w:val="both"/>
      </w:pPr>
      <w:r>
        <w:rPr>
          <w:rFonts w:ascii="Times New Roman"/>
          <w:b w:val="false"/>
          <w:i w:val="false"/>
          <w:color w:val="000000"/>
          <w:sz w:val="28"/>
        </w:rPr>
        <w:t>
      40) № 301 сайлау учаскесі</w:t>
      </w:r>
    </w:p>
    <w:bookmarkEnd w:id="195"/>
    <w:bookmarkStart w:name="z210" w:id="196"/>
    <w:p>
      <w:pPr>
        <w:spacing w:after="0"/>
        <w:ind w:left="0"/>
        <w:jc w:val="both"/>
      </w:pPr>
      <w:r>
        <w:rPr>
          <w:rFonts w:ascii="Times New Roman"/>
          <w:b w:val="false"/>
          <w:i w:val="false"/>
          <w:color w:val="000000"/>
          <w:sz w:val="28"/>
        </w:rPr>
        <w:t>
      орналасқан жері:</w:t>
      </w:r>
    </w:p>
    <w:bookmarkEnd w:id="196"/>
    <w:bookmarkStart w:name="z211" w:id="197"/>
    <w:p>
      <w:pPr>
        <w:spacing w:after="0"/>
        <w:ind w:left="0"/>
        <w:jc w:val="both"/>
      </w:pPr>
      <w:r>
        <w:rPr>
          <w:rFonts w:ascii="Times New Roman"/>
          <w:b w:val="false"/>
          <w:i w:val="false"/>
          <w:color w:val="000000"/>
          <w:sz w:val="28"/>
        </w:rPr>
        <w:t>
      Солтүстік Қазақстан облысы Қызылжар ауданы Затон ауылы, Железнодорожная көшесі, 3, медициналық пункт ғимараты;</w:t>
      </w:r>
    </w:p>
    <w:bookmarkEnd w:id="197"/>
    <w:bookmarkStart w:name="z212" w:id="198"/>
    <w:p>
      <w:pPr>
        <w:spacing w:after="0"/>
        <w:ind w:left="0"/>
        <w:jc w:val="both"/>
      </w:pPr>
      <w:r>
        <w:rPr>
          <w:rFonts w:ascii="Times New Roman"/>
          <w:b w:val="false"/>
          <w:i w:val="false"/>
          <w:color w:val="000000"/>
          <w:sz w:val="28"/>
        </w:rPr>
        <w:t>
      Шекаралары: Затон ауылы, Кривозерка ауылы;</w:t>
      </w:r>
    </w:p>
    <w:bookmarkEnd w:id="198"/>
    <w:bookmarkStart w:name="z213" w:id="199"/>
    <w:p>
      <w:pPr>
        <w:spacing w:after="0"/>
        <w:ind w:left="0"/>
        <w:jc w:val="both"/>
      </w:pPr>
      <w:r>
        <w:rPr>
          <w:rFonts w:ascii="Times New Roman"/>
          <w:b w:val="false"/>
          <w:i w:val="false"/>
          <w:color w:val="000000"/>
          <w:sz w:val="28"/>
        </w:rPr>
        <w:t>
      41) № 302 сайлау учаскесі</w:t>
      </w:r>
    </w:p>
    <w:bookmarkEnd w:id="199"/>
    <w:bookmarkStart w:name="z214" w:id="200"/>
    <w:p>
      <w:pPr>
        <w:spacing w:after="0"/>
        <w:ind w:left="0"/>
        <w:jc w:val="both"/>
      </w:pPr>
      <w:r>
        <w:rPr>
          <w:rFonts w:ascii="Times New Roman"/>
          <w:b w:val="false"/>
          <w:i w:val="false"/>
          <w:color w:val="000000"/>
          <w:sz w:val="28"/>
        </w:rPr>
        <w:t>
      орналасқан жері:</w:t>
      </w:r>
    </w:p>
    <w:bookmarkEnd w:id="200"/>
    <w:bookmarkStart w:name="z215" w:id="201"/>
    <w:p>
      <w:pPr>
        <w:spacing w:after="0"/>
        <w:ind w:left="0"/>
        <w:jc w:val="both"/>
      </w:pPr>
      <w:r>
        <w:rPr>
          <w:rFonts w:ascii="Times New Roman"/>
          <w:b w:val="false"/>
          <w:i w:val="false"/>
          <w:color w:val="000000"/>
          <w:sz w:val="28"/>
        </w:rPr>
        <w:t>
      Солтүстік Қазақстан облысы Қызылжар ауданы Прибрежное ауылы, Саясат көшесі, 31,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"Озерное орта мектебі" коммуналдық мемлекеттік мекемесінің ғимараты;</w:t>
      </w:r>
    </w:p>
    <w:bookmarkEnd w:id="201"/>
    <w:bookmarkStart w:name="z216" w:id="202"/>
    <w:p>
      <w:pPr>
        <w:spacing w:after="0"/>
        <w:ind w:left="0"/>
        <w:jc w:val="both"/>
      </w:pPr>
      <w:r>
        <w:rPr>
          <w:rFonts w:ascii="Times New Roman"/>
          <w:b w:val="false"/>
          <w:i w:val="false"/>
          <w:color w:val="000000"/>
          <w:sz w:val="28"/>
        </w:rPr>
        <w:t>
      Шекаралары: Прибрежное ауылы;</w:t>
      </w:r>
    </w:p>
    <w:bookmarkEnd w:id="202"/>
    <w:bookmarkStart w:name="z217" w:id="203"/>
    <w:p>
      <w:pPr>
        <w:spacing w:after="0"/>
        <w:ind w:left="0"/>
        <w:jc w:val="both"/>
      </w:pPr>
      <w:r>
        <w:rPr>
          <w:rFonts w:ascii="Times New Roman"/>
          <w:b w:val="false"/>
          <w:i w:val="false"/>
          <w:color w:val="000000"/>
          <w:sz w:val="28"/>
        </w:rPr>
        <w:t>
      42) № 303 сайлау учаскесі</w:t>
      </w:r>
    </w:p>
    <w:bookmarkEnd w:id="203"/>
    <w:bookmarkStart w:name="z218" w:id="204"/>
    <w:p>
      <w:pPr>
        <w:spacing w:after="0"/>
        <w:ind w:left="0"/>
        <w:jc w:val="both"/>
      </w:pPr>
      <w:r>
        <w:rPr>
          <w:rFonts w:ascii="Times New Roman"/>
          <w:b w:val="false"/>
          <w:i w:val="false"/>
          <w:color w:val="000000"/>
          <w:sz w:val="28"/>
        </w:rPr>
        <w:t>
      орналасқан жері:</w:t>
      </w:r>
    </w:p>
    <w:bookmarkEnd w:id="204"/>
    <w:bookmarkStart w:name="z219" w:id="205"/>
    <w:p>
      <w:pPr>
        <w:spacing w:after="0"/>
        <w:ind w:left="0"/>
        <w:jc w:val="both"/>
      </w:pPr>
      <w:r>
        <w:rPr>
          <w:rFonts w:ascii="Times New Roman"/>
          <w:b w:val="false"/>
          <w:i w:val="false"/>
          <w:color w:val="000000"/>
          <w:sz w:val="28"/>
        </w:rPr>
        <w:t>
      Солтүстік Қазақстан облысы Қызылжар ауданы Тепличное ауылы, Барыс көшесі, 13, Олег Геннадьевич Карташовтың тұрғын үйі (келісім бойынша);</w:t>
      </w:r>
    </w:p>
    <w:bookmarkEnd w:id="205"/>
    <w:bookmarkStart w:name="z220" w:id="206"/>
    <w:p>
      <w:pPr>
        <w:spacing w:after="0"/>
        <w:ind w:left="0"/>
        <w:jc w:val="both"/>
      </w:pPr>
      <w:r>
        <w:rPr>
          <w:rFonts w:ascii="Times New Roman"/>
          <w:b w:val="false"/>
          <w:i w:val="false"/>
          <w:color w:val="000000"/>
          <w:sz w:val="28"/>
        </w:rPr>
        <w:t>
      Шекаралары: Тепличное ауылы;</w:t>
      </w:r>
    </w:p>
    <w:bookmarkEnd w:id="206"/>
    <w:bookmarkStart w:name="z221" w:id="207"/>
    <w:p>
      <w:pPr>
        <w:spacing w:after="0"/>
        <w:ind w:left="0"/>
        <w:jc w:val="both"/>
      </w:pPr>
      <w:r>
        <w:rPr>
          <w:rFonts w:ascii="Times New Roman"/>
          <w:b w:val="false"/>
          <w:i w:val="false"/>
          <w:color w:val="000000"/>
          <w:sz w:val="28"/>
        </w:rPr>
        <w:t>
      43) № 304 сайлау учаскесі</w:t>
      </w:r>
    </w:p>
    <w:bookmarkEnd w:id="207"/>
    <w:bookmarkStart w:name="z222" w:id="208"/>
    <w:p>
      <w:pPr>
        <w:spacing w:after="0"/>
        <w:ind w:left="0"/>
        <w:jc w:val="both"/>
      </w:pPr>
      <w:r>
        <w:rPr>
          <w:rFonts w:ascii="Times New Roman"/>
          <w:b w:val="false"/>
          <w:i w:val="false"/>
          <w:color w:val="000000"/>
          <w:sz w:val="28"/>
        </w:rPr>
        <w:t>
      орналасқан жері:</w:t>
      </w:r>
    </w:p>
    <w:bookmarkEnd w:id="208"/>
    <w:bookmarkStart w:name="z223" w:id="209"/>
    <w:p>
      <w:pPr>
        <w:spacing w:after="0"/>
        <w:ind w:left="0"/>
        <w:jc w:val="both"/>
      </w:pPr>
      <w:r>
        <w:rPr>
          <w:rFonts w:ascii="Times New Roman"/>
          <w:b w:val="false"/>
          <w:i w:val="false"/>
          <w:color w:val="000000"/>
          <w:sz w:val="28"/>
        </w:rPr>
        <w:t>
      Солтүстік Қазақстан облысы Қызылжар ауданы Шаховское ауылы, М.Қасенов көшесі, 2,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"Шаховское орта мектебі" коммуналдық мемлекеттік мекемесінің ғимараты;</w:t>
      </w:r>
    </w:p>
    <w:bookmarkEnd w:id="209"/>
    <w:bookmarkStart w:name="z224" w:id="210"/>
    <w:p>
      <w:pPr>
        <w:spacing w:after="0"/>
        <w:ind w:left="0"/>
        <w:jc w:val="both"/>
      </w:pPr>
      <w:r>
        <w:rPr>
          <w:rFonts w:ascii="Times New Roman"/>
          <w:b w:val="false"/>
          <w:i w:val="false"/>
          <w:color w:val="000000"/>
          <w:sz w:val="28"/>
        </w:rPr>
        <w:t>
      Шекаралары: Шаховское ауылы;</w:t>
      </w:r>
    </w:p>
    <w:bookmarkEnd w:id="210"/>
    <w:bookmarkStart w:name="z225" w:id="211"/>
    <w:p>
      <w:pPr>
        <w:spacing w:after="0"/>
        <w:ind w:left="0"/>
        <w:jc w:val="both"/>
      </w:pPr>
      <w:r>
        <w:rPr>
          <w:rFonts w:ascii="Times New Roman"/>
          <w:b w:val="false"/>
          <w:i w:val="false"/>
          <w:color w:val="000000"/>
          <w:sz w:val="28"/>
        </w:rPr>
        <w:t>
      44) № 305 сайлау учаскесі</w:t>
      </w:r>
    </w:p>
    <w:bookmarkEnd w:id="211"/>
    <w:bookmarkStart w:name="z226" w:id="212"/>
    <w:p>
      <w:pPr>
        <w:spacing w:after="0"/>
        <w:ind w:left="0"/>
        <w:jc w:val="both"/>
      </w:pPr>
      <w:r>
        <w:rPr>
          <w:rFonts w:ascii="Times New Roman"/>
          <w:b w:val="false"/>
          <w:i w:val="false"/>
          <w:color w:val="000000"/>
          <w:sz w:val="28"/>
        </w:rPr>
        <w:t>
      орналасқан жері:</w:t>
      </w:r>
    </w:p>
    <w:bookmarkEnd w:id="212"/>
    <w:bookmarkStart w:name="z227" w:id="213"/>
    <w:p>
      <w:pPr>
        <w:spacing w:after="0"/>
        <w:ind w:left="0"/>
        <w:jc w:val="both"/>
      </w:pPr>
      <w:r>
        <w:rPr>
          <w:rFonts w:ascii="Times New Roman"/>
          <w:b w:val="false"/>
          <w:i w:val="false"/>
          <w:color w:val="000000"/>
          <w:sz w:val="28"/>
        </w:rPr>
        <w:t>
      Солтүстік Қазақстан облысы Қызылжар ауданы Рассвет ауылы, Орталық көшесі, 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"Рассвет орта мектебі" коммуналдық мемлекеттік мекемесінің ғимараты;</w:t>
      </w:r>
    </w:p>
    <w:bookmarkEnd w:id="213"/>
    <w:bookmarkStart w:name="z228" w:id="214"/>
    <w:p>
      <w:pPr>
        <w:spacing w:after="0"/>
        <w:ind w:left="0"/>
        <w:jc w:val="both"/>
      </w:pPr>
      <w:r>
        <w:rPr>
          <w:rFonts w:ascii="Times New Roman"/>
          <w:b w:val="false"/>
          <w:i w:val="false"/>
          <w:color w:val="000000"/>
          <w:sz w:val="28"/>
        </w:rPr>
        <w:t>
      Шекаралары: Рассвет ауылы;</w:t>
      </w:r>
    </w:p>
    <w:bookmarkEnd w:id="214"/>
    <w:bookmarkStart w:name="z229" w:id="215"/>
    <w:p>
      <w:pPr>
        <w:spacing w:after="0"/>
        <w:ind w:left="0"/>
        <w:jc w:val="both"/>
      </w:pPr>
      <w:r>
        <w:rPr>
          <w:rFonts w:ascii="Times New Roman"/>
          <w:b w:val="false"/>
          <w:i w:val="false"/>
          <w:color w:val="000000"/>
          <w:sz w:val="28"/>
        </w:rPr>
        <w:t>
      45) № 306 сайлау учаскесі</w:t>
      </w:r>
    </w:p>
    <w:bookmarkEnd w:id="215"/>
    <w:bookmarkStart w:name="z230" w:id="216"/>
    <w:p>
      <w:pPr>
        <w:spacing w:after="0"/>
        <w:ind w:left="0"/>
        <w:jc w:val="both"/>
      </w:pPr>
      <w:r>
        <w:rPr>
          <w:rFonts w:ascii="Times New Roman"/>
          <w:b w:val="false"/>
          <w:i w:val="false"/>
          <w:color w:val="000000"/>
          <w:sz w:val="28"/>
        </w:rPr>
        <w:t>
      орналасқан жері:</w:t>
      </w:r>
    </w:p>
    <w:bookmarkEnd w:id="216"/>
    <w:bookmarkStart w:name="z231" w:id="217"/>
    <w:p>
      <w:pPr>
        <w:spacing w:after="0"/>
        <w:ind w:left="0"/>
        <w:jc w:val="both"/>
      </w:pPr>
      <w:r>
        <w:rPr>
          <w:rFonts w:ascii="Times New Roman"/>
          <w:b w:val="false"/>
          <w:i w:val="false"/>
          <w:color w:val="000000"/>
          <w:sz w:val="28"/>
        </w:rPr>
        <w:t>
      Солтүстік Қазақстан облысы Қызылжар ауданы Семипалатное ауылы, "Солтүстік Қазақстан облысы Қызылжар ауданы Рассвет ауылдық округі әкімінің аппараты" коммуналдық мемлекеттік мекемесінің "Мәдени демалыс орталығы" коммуналдық мемлекеттік мекемесінің ғимараты;</w:t>
      </w:r>
    </w:p>
    <w:bookmarkEnd w:id="217"/>
    <w:bookmarkStart w:name="z232" w:id="218"/>
    <w:p>
      <w:pPr>
        <w:spacing w:after="0"/>
        <w:ind w:left="0"/>
        <w:jc w:val="both"/>
      </w:pPr>
      <w:r>
        <w:rPr>
          <w:rFonts w:ascii="Times New Roman"/>
          <w:b w:val="false"/>
          <w:i w:val="false"/>
          <w:color w:val="000000"/>
          <w:sz w:val="28"/>
        </w:rPr>
        <w:t>
      Шекаралары: Семипалатное ауылы;</w:t>
      </w:r>
    </w:p>
    <w:bookmarkEnd w:id="218"/>
    <w:bookmarkStart w:name="z233" w:id="219"/>
    <w:p>
      <w:pPr>
        <w:spacing w:after="0"/>
        <w:ind w:left="0"/>
        <w:jc w:val="both"/>
      </w:pPr>
      <w:r>
        <w:rPr>
          <w:rFonts w:ascii="Times New Roman"/>
          <w:b w:val="false"/>
          <w:i w:val="false"/>
          <w:color w:val="000000"/>
          <w:sz w:val="28"/>
        </w:rPr>
        <w:t>
      46) № 307 сайлау учаскесі</w:t>
      </w:r>
    </w:p>
    <w:bookmarkEnd w:id="219"/>
    <w:bookmarkStart w:name="z234" w:id="220"/>
    <w:p>
      <w:pPr>
        <w:spacing w:after="0"/>
        <w:ind w:left="0"/>
        <w:jc w:val="both"/>
      </w:pPr>
      <w:r>
        <w:rPr>
          <w:rFonts w:ascii="Times New Roman"/>
          <w:b w:val="false"/>
          <w:i w:val="false"/>
          <w:color w:val="000000"/>
          <w:sz w:val="28"/>
        </w:rPr>
        <w:t>
      орналасқан жері:</w:t>
      </w:r>
    </w:p>
    <w:bookmarkEnd w:id="220"/>
    <w:bookmarkStart w:name="z235" w:id="221"/>
    <w:p>
      <w:pPr>
        <w:spacing w:after="0"/>
        <w:ind w:left="0"/>
        <w:jc w:val="both"/>
      </w:pPr>
      <w:r>
        <w:rPr>
          <w:rFonts w:ascii="Times New Roman"/>
          <w:b w:val="false"/>
          <w:i w:val="false"/>
          <w:color w:val="000000"/>
          <w:sz w:val="28"/>
        </w:rPr>
        <w:t>
      Солтүстік Қазақстан облысы Қызылжар ауданы Красная Горка ауылы, Мәншүк Мәметова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"Красногорка негізгі мектебі" коммуналдық мемлекеттік мекемесінің ғимараты;</w:t>
      </w:r>
    </w:p>
    <w:bookmarkEnd w:id="221"/>
    <w:bookmarkStart w:name="z236" w:id="222"/>
    <w:p>
      <w:pPr>
        <w:spacing w:after="0"/>
        <w:ind w:left="0"/>
        <w:jc w:val="both"/>
      </w:pPr>
      <w:r>
        <w:rPr>
          <w:rFonts w:ascii="Times New Roman"/>
          <w:b w:val="false"/>
          <w:i w:val="false"/>
          <w:color w:val="000000"/>
          <w:sz w:val="28"/>
        </w:rPr>
        <w:t>
      Шекаралары: Красная Горка ауылы;</w:t>
      </w:r>
    </w:p>
    <w:bookmarkEnd w:id="222"/>
    <w:bookmarkStart w:name="z237" w:id="223"/>
    <w:p>
      <w:pPr>
        <w:spacing w:after="0"/>
        <w:ind w:left="0"/>
        <w:jc w:val="both"/>
      </w:pPr>
      <w:r>
        <w:rPr>
          <w:rFonts w:ascii="Times New Roman"/>
          <w:b w:val="false"/>
          <w:i w:val="false"/>
          <w:color w:val="000000"/>
          <w:sz w:val="28"/>
        </w:rPr>
        <w:t>
      47) № 308 сайлау учаскесі</w:t>
      </w:r>
    </w:p>
    <w:bookmarkEnd w:id="223"/>
    <w:bookmarkStart w:name="z238" w:id="224"/>
    <w:p>
      <w:pPr>
        <w:spacing w:after="0"/>
        <w:ind w:left="0"/>
        <w:jc w:val="both"/>
      </w:pPr>
      <w:r>
        <w:rPr>
          <w:rFonts w:ascii="Times New Roman"/>
          <w:b w:val="false"/>
          <w:i w:val="false"/>
          <w:color w:val="000000"/>
          <w:sz w:val="28"/>
        </w:rPr>
        <w:t>
      орналасқан жері:</w:t>
      </w:r>
    </w:p>
    <w:bookmarkEnd w:id="224"/>
    <w:bookmarkStart w:name="z239" w:id="225"/>
    <w:p>
      <w:pPr>
        <w:spacing w:after="0"/>
        <w:ind w:left="0"/>
        <w:jc w:val="both"/>
      </w:pPr>
      <w:r>
        <w:rPr>
          <w:rFonts w:ascii="Times New Roman"/>
          <w:b w:val="false"/>
          <w:i w:val="false"/>
          <w:color w:val="000000"/>
          <w:sz w:val="28"/>
        </w:rPr>
        <w:t>
      Солтүстік Қазақстан облысы Қызылжар ауданы Водопроводное ауылы, Еңбек көшесі, 32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"Водопроводное негізгі мектебі" коммуналдық мемлекеттік мекемесінің ғимараты;</w:t>
      </w:r>
    </w:p>
    <w:bookmarkEnd w:id="225"/>
    <w:bookmarkStart w:name="z240" w:id="226"/>
    <w:p>
      <w:pPr>
        <w:spacing w:after="0"/>
        <w:ind w:left="0"/>
        <w:jc w:val="both"/>
      </w:pPr>
      <w:r>
        <w:rPr>
          <w:rFonts w:ascii="Times New Roman"/>
          <w:b w:val="false"/>
          <w:i w:val="false"/>
          <w:color w:val="000000"/>
          <w:sz w:val="28"/>
        </w:rPr>
        <w:t>
      Шекаралары: Водопроводное ауылы;</w:t>
      </w:r>
    </w:p>
    <w:bookmarkEnd w:id="226"/>
    <w:bookmarkStart w:name="z241" w:id="227"/>
    <w:p>
      <w:pPr>
        <w:spacing w:after="0"/>
        <w:ind w:left="0"/>
        <w:jc w:val="both"/>
      </w:pPr>
      <w:r>
        <w:rPr>
          <w:rFonts w:ascii="Times New Roman"/>
          <w:b w:val="false"/>
          <w:i w:val="false"/>
          <w:color w:val="000000"/>
          <w:sz w:val="28"/>
        </w:rPr>
        <w:t>
      48) № 309 сайлау учаскесі</w:t>
      </w:r>
    </w:p>
    <w:bookmarkEnd w:id="227"/>
    <w:bookmarkStart w:name="z242" w:id="228"/>
    <w:p>
      <w:pPr>
        <w:spacing w:after="0"/>
        <w:ind w:left="0"/>
        <w:jc w:val="both"/>
      </w:pPr>
      <w:r>
        <w:rPr>
          <w:rFonts w:ascii="Times New Roman"/>
          <w:b w:val="false"/>
          <w:i w:val="false"/>
          <w:color w:val="000000"/>
          <w:sz w:val="28"/>
        </w:rPr>
        <w:t>
      орналасқан жері:</w:t>
      </w:r>
    </w:p>
    <w:bookmarkEnd w:id="228"/>
    <w:bookmarkStart w:name="z243" w:id="229"/>
    <w:p>
      <w:pPr>
        <w:spacing w:after="0"/>
        <w:ind w:left="0"/>
        <w:jc w:val="both"/>
      </w:pPr>
      <w:r>
        <w:rPr>
          <w:rFonts w:ascii="Times New Roman"/>
          <w:b w:val="false"/>
          <w:i w:val="false"/>
          <w:color w:val="000000"/>
          <w:sz w:val="28"/>
        </w:rPr>
        <w:t>
      Солтүстік Қазақстан облысы Қызылжар ауданы Пеньково ауылы, Рощинская көшесі, 1, "Пеньков селолық Мәдениет Үйі" мемлекеттік мекемесінің ғимараты;</w:t>
      </w:r>
    </w:p>
    <w:bookmarkEnd w:id="229"/>
    <w:bookmarkStart w:name="z244" w:id="230"/>
    <w:p>
      <w:pPr>
        <w:spacing w:after="0"/>
        <w:ind w:left="0"/>
        <w:jc w:val="both"/>
      </w:pPr>
      <w:r>
        <w:rPr>
          <w:rFonts w:ascii="Times New Roman"/>
          <w:b w:val="false"/>
          <w:i w:val="false"/>
          <w:color w:val="000000"/>
          <w:sz w:val="28"/>
        </w:rPr>
        <w:t>
      Шекаралары: Пеньково ауылы;</w:t>
      </w:r>
    </w:p>
    <w:bookmarkEnd w:id="230"/>
    <w:bookmarkStart w:name="z245" w:id="231"/>
    <w:p>
      <w:pPr>
        <w:spacing w:after="0"/>
        <w:ind w:left="0"/>
        <w:jc w:val="both"/>
      </w:pPr>
      <w:r>
        <w:rPr>
          <w:rFonts w:ascii="Times New Roman"/>
          <w:b w:val="false"/>
          <w:i w:val="false"/>
          <w:color w:val="000000"/>
          <w:sz w:val="28"/>
        </w:rPr>
        <w:t>
      49) № 310 сайлау учаскесі</w:t>
      </w:r>
    </w:p>
    <w:bookmarkEnd w:id="231"/>
    <w:bookmarkStart w:name="z246" w:id="232"/>
    <w:p>
      <w:pPr>
        <w:spacing w:after="0"/>
        <w:ind w:left="0"/>
        <w:jc w:val="both"/>
      </w:pPr>
      <w:r>
        <w:rPr>
          <w:rFonts w:ascii="Times New Roman"/>
          <w:b w:val="false"/>
          <w:i w:val="false"/>
          <w:color w:val="000000"/>
          <w:sz w:val="28"/>
        </w:rPr>
        <w:t>
      орналасқан жері:</w:t>
      </w:r>
    </w:p>
    <w:bookmarkEnd w:id="232"/>
    <w:bookmarkStart w:name="z247" w:id="233"/>
    <w:p>
      <w:pPr>
        <w:spacing w:after="0"/>
        <w:ind w:left="0"/>
        <w:jc w:val="both"/>
      </w:pPr>
      <w:r>
        <w:rPr>
          <w:rFonts w:ascii="Times New Roman"/>
          <w:b w:val="false"/>
          <w:i w:val="false"/>
          <w:color w:val="000000"/>
          <w:sz w:val="28"/>
        </w:rPr>
        <w:t>
      Солтүстік Қазақстан облысы Қызылжар ауданы Березовка ауылы, Центральная көшесі, 36,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"Березовка негізгі мектебі" коммуналдық мемлекеттік мекемесінің ғимараты;</w:t>
      </w:r>
    </w:p>
    <w:bookmarkEnd w:id="233"/>
    <w:bookmarkStart w:name="z248" w:id="234"/>
    <w:p>
      <w:pPr>
        <w:spacing w:after="0"/>
        <w:ind w:left="0"/>
        <w:jc w:val="both"/>
      </w:pPr>
      <w:r>
        <w:rPr>
          <w:rFonts w:ascii="Times New Roman"/>
          <w:b w:val="false"/>
          <w:i w:val="false"/>
          <w:color w:val="000000"/>
          <w:sz w:val="28"/>
        </w:rPr>
        <w:t>
      Шекаралары: Березовка ауылы;</w:t>
      </w:r>
    </w:p>
    <w:bookmarkEnd w:id="234"/>
    <w:bookmarkStart w:name="z249" w:id="235"/>
    <w:p>
      <w:pPr>
        <w:spacing w:after="0"/>
        <w:ind w:left="0"/>
        <w:jc w:val="both"/>
      </w:pPr>
      <w:r>
        <w:rPr>
          <w:rFonts w:ascii="Times New Roman"/>
          <w:b w:val="false"/>
          <w:i w:val="false"/>
          <w:color w:val="000000"/>
          <w:sz w:val="28"/>
        </w:rPr>
        <w:t>
      50) № 311 сайлау учаскесі</w:t>
      </w:r>
    </w:p>
    <w:bookmarkEnd w:id="235"/>
    <w:bookmarkStart w:name="z250" w:id="236"/>
    <w:p>
      <w:pPr>
        <w:spacing w:after="0"/>
        <w:ind w:left="0"/>
        <w:jc w:val="both"/>
      </w:pPr>
      <w:r>
        <w:rPr>
          <w:rFonts w:ascii="Times New Roman"/>
          <w:b w:val="false"/>
          <w:i w:val="false"/>
          <w:color w:val="000000"/>
          <w:sz w:val="28"/>
        </w:rPr>
        <w:t>
      орналасқан жері:</w:t>
      </w:r>
    </w:p>
    <w:bookmarkEnd w:id="236"/>
    <w:bookmarkStart w:name="z251" w:id="237"/>
    <w:p>
      <w:pPr>
        <w:spacing w:after="0"/>
        <w:ind w:left="0"/>
        <w:jc w:val="both"/>
      </w:pPr>
      <w:r>
        <w:rPr>
          <w:rFonts w:ascii="Times New Roman"/>
          <w:b w:val="false"/>
          <w:i w:val="false"/>
          <w:color w:val="000000"/>
          <w:sz w:val="28"/>
        </w:rPr>
        <w:t>
      Солтүстік Қазақстан облысы Қызылжар ауданы Белое ауылы, Советская көшесі, 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"Белое орта мектебі" коммуналдық мемлекеттік мекемесінің ғимараты;</w:t>
      </w:r>
    </w:p>
    <w:bookmarkEnd w:id="237"/>
    <w:bookmarkStart w:name="z252" w:id="238"/>
    <w:p>
      <w:pPr>
        <w:spacing w:after="0"/>
        <w:ind w:left="0"/>
        <w:jc w:val="both"/>
      </w:pPr>
      <w:r>
        <w:rPr>
          <w:rFonts w:ascii="Times New Roman"/>
          <w:b w:val="false"/>
          <w:i w:val="false"/>
          <w:color w:val="000000"/>
          <w:sz w:val="28"/>
        </w:rPr>
        <w:t>
      Шекаралары: Белое ауылы;</w:t>
      </w:r>
    </w:p>
    <w:bookmarkEnd w:id="238"/>
    <w:bookmarkStart w:name="z253" w:id="239"/>
    <w:p>
      <w:pPr>
        <w:spacing w:after="0"/>
        <w:ind w:left="0"/>
        <w:jc w:val="both"/>
      </w:pPr>
      <w:r>
        <w:rPr>
          <w:rFonts w:ascii="Times New Roman"/>
          <w:b w:val="false"/>
          <w:i w:val="false"/>
          <w:color w:val="000000"/>
          <w:sz w:val="28"/>
        </w:rPr>
        <w:t>
      51) № 312 сайлау учаскесі</w:t>
      </w:r>
    </w:p>
    <w:bookmarkEnd w:id="239"/>
    <w:bookmarkStart w:name="z254" w:id="240"/>
    <w:p>
      <w:pPr>
        <w:spacing w:after="0"/>
        <w:ind w:left="0"/>
        <w:jc w:val="both"/>
      </w:pPr>
      <w:r>
        <w:rPr>
          <w:rFonts w:ascii="Times New Roman"/>
          <w:b w:val="false"/>
          <w:i w:val="false"/>
          <w:color w:val="000000"/>
          <w:sz w:val="28"/>
        </w:rPr>
        <w:t>
      орналасқан жері:</w:t>
      </w:r>
    </w:p>
    <w:bookmarkEnd w:id="240"/>
    <w:bookmarkStart w:name="z255" w:id="241"/>
    <w:p>
      <w:pPr>
        <w:spacing w:after="0"/>
        <w:ind w:left="0"/>
        <w:jc w:val="both"/>
      </w:pPr>
      <w:r>
        <w:rPr>
          <w:rFonts w:ascii="Times New Roman"/>
          <w:b w:val="false"/>
          <w:i w:val="false"/>
          <w:color w:val="000000"/>
          <w:sz w:val="28"/>
        </w:rPr>
        <w:t>
      Солтүстік Қазақстан облысы Қызылжар ауданы Знаменское ауылы, Ленин көшесі, 41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"Совхоз орта мектебі" коммуналдық мемлекеттік мекемесінің ғимараты;</w:t>
      </w:r>
    </w:p>
    <w:bookmarkEnd w:id="241"/>
    <w:bookmarkStart w:name="z256" w:id="242"/>
    <w:p>
      <w:pPr>
        <w:spacing w:after="0"/>
        <w:ind w:left="0"/>
        <w:jc w:val="both"/>
      </w:pPr>
      <w:r>
        <w:rPr>
          <w:rFonts w:ascii="Times New Roman"/>
          <w:b w:val="false"/>
          <w:i w:val="false"/>
          <w:color w:val="000000"/>
          <w:sz w:val="28"/>
        </w:rPr>
        <w:t>
      Шекаралары: Знаменское ауылы;</w:t>
      </w:r>
    </w:p>
    <w:bookmarkEnd w:id="242"/>
    <w:bookmarkStart w:name="z257" w:id="243"/>
    <w:p>
      <w:pPr>
        <w:spacing w:after="0"/>
        <w:ind w:left="0"/>
        <w:jc w:val="both"/>
      </w:pPr>
      <w:r>
        <w:rPr>
          <w:rFonts w:ascii="Times New Roman"/>
          <w:b w:val="false"/>
          <w:i w:val="false"/>
          <w:color w:val="000000"/>
          <w:sz w:val="28"/>
        </w:rPr>
        <w:t>
      52) № 313 сайлау учаскесі</w:t>
      </w:r>
    </w:p>
    <w:bookmarkEnd w:id="243"/>
    <w:bookmarkStart w:name="z258" w:id="244"/>
    <w:p>
      <w:pPr>
        <w:spacing w:after="0"/>
        <w:ind w:left="0"/>
        <w:jc w:val="both"/>
      </w:pPr>
      <w:r>
        <w:rPr>
          <w:rFonts w:ascii="Times New Roman"/>
          <w:b w:val="false"/>
          <w:i w:val="false"/>
          <w:color w:val="000000"/>
          <w:sz w:val="28"/>
        </w:rPr>
        <w:t>
      орналасқан жері:</w:t>
      </w:r>
    </w:p>
    <w:bookmarkEnd w:id="244"/>
    <w:bookmarkStart w:name="z259" w:id="245"/>
    <w:p>
      <w:pPr>
        <w:spacing w:after="0"/>
        <w:ind w:left="0"/>
        <w:jc w:val="both"/>
      </w:pPr>
      <w:r>
        <w:rPr>
          <w:rFonts w:ascii="Times New Roman"/>
          <w:b w:val="false"/>
          <w:i w:val="false"/>
          <w:color w:val="000000"/>
          <w:sz w:val="28"/>
        </w:rPr>
        <w:t>
      Солтүстік Қазақстан облысы Қызылжар ауданы Байсал ауылы, фельдшерлік пункт ғимараты;</w:t>
      </w:r>
    </w:p>
    <w:bookmarkEnd w:id="245"/>
    <w:bookmarkStart w:name="z260" w:id="246"/>
    <w:p>
      <w:pPr>
        <w:spacing w:after="0"/>
        <w:ind w:left="0"/>
        <w:jc w:val="both"/>
      </w:pPr>
      <w:r>
        <w:rPr>
          <w:rFonts w:ascii="Times New Roman"/>
          <w:b w:val="false"/>
          <w:i w:val="false"/>
          <w:color w:val="000000"/>
          <w:sz w:val="28"/>
        </w:rPr>
        <w:t>
      Шекаралары: Байсал ауылы;</w:t>
      </w:r>
    </w:p>
    <w:bookmarkEnd w:id="246"/>
    <w:bookmarkStart w:name="z261" w:id="247"/>
    <w:p>
      <w:pPr>
        <w:spacing w:after="0"/>
        <w:ind w:left="0"/>
        <w:jc w:val="both"/>
      </w:pPr>
      <w:r>
        <w:rPr>
          <w:rFonts w:ascii="Times New Roman"/>
          <w:b w:val="false"/>
          <w:i w:val="false"/>
          <w:color w:val="000000"/>
          <w:sz w:val="28"/>
        </w:rPr>
        <w:t>
      53) № 314 сайлау учаскесі</w:t>
      </w:r>
    </w:p>
    <w:bookmarkEnd w:id="247"/>
    <w:bookmarkStart w:name="z262" w:id="248"/>
    <w:p>
      <w:pPr>
        <w:spacing w:after="0"/>
        <w:ind w:left="0"/>
        <w:jc w:val="both"/>
      </w:pPr>
      <w:r>
        <w:rPr>
          <w:rFonts w:ascii="Times New Roman"/>
          <w:b w:val="false"/>
          <w:i w:val="false"/>
          <w:color w:val="000000"/>
          <w:sz w:val="28"/>
        </w:rPr>
        <w:t>
      орналасқан жері:</w:t>
      </w:r>
    </w:p>
    <w:bookmarkEnd w:id="248"/>
    <w:bookmarkStart w:name="z263" w:id="249"/>
    <w:p>
      <w:pPr>
        <w:spacing w:after="0"/>
        <w:ind w:left="0"/>
        <w:jc w:val="both"/>
      </w:pPr>
      <w:r>
        <w:rPr>
          <w:rFonts w:ascii="Times New Roman"/>
          <w:b w:val="false"/>
          <w:i w:val="false"/>
          <w:color w:val="000000"/>
          <w:sz w:val="28"/>
        </w:rPr>
        <w:t>
      Солтүстік Қазақстан облысы Қызылжар ауданы Метлишино ауылы, бұрынғы бастауыш мектеп ғимараты;</w:t>
      </w:r>
    </w:p>
    <w:bookmarkEnd w:id="249"/>
    <w:bookmarkStart w:name="z264" w:id="250"/>
    <w:p>
      <w:pPr>
        <w:spacing w:after="0"/>
        <w:ind w:left="0"/>
        <w:jc w:val="both"/>
      </w:pPr>
      <w:r>
        <w:rPr>
          <w:rFonts w:ascii="Times New Roman"/>
          <w:b w:val="false"/>
          <w:i w:val="false"/>
          <w:color w:val="000000"/>
          <w:sz w:val="28"/>
        </w:rPr>
        <w:t>
      Шекаралары: Метлишино ауылы;</w:t>
      </w:r>
    </w:p>
    <w:bookmarkEnd w:id="250"/>
    <w:bookmarkStart w:name="z265" w:id="251"/>
    <w:p>
      <w:pPr>
        <w:spacing w:after="0"/>
        <w:ind w:left="0"/>
        <w:jc w:val="both"/>
      </w:pPr>
      <w:r>
        <w:rPr>
          <w:rFonts w:ascii="Times New Roman"/>
          <w:b w:val="false"/>
          <w:i w:val="false"/>
          <w:color w:val="000000"/>
          <w:sz w:val="28"/>
        </w:rPr>
        <w:t>
      54) № 315 сайлау учаскесі</w:t>
      </w:r>
    </w:p>
    <w:bookmarkEnd w:id="251"/>
    <w:bookmarkStart w:name="z266" w:id="252"/>
    <w:p>
      <w:pPr>
        <w:spacing w:after="0"/>
        <w:ind w:left="0"/>
        <w:jc w:val="both"/>
      </w:pPr>
      <w:r>
        <w:rPr>
          <w:rFonts w:ascii="Times New Roman"/>
          <w:b w:val="false"/>
          <w:i w:val="false"/>
          <w:color w:val="000000"/>
          <w:sz w:val="28"/>
        </w:rPr>
        <w:t>
      орналасқан жері:</w:t>
      </w:r>
    </w:p>
    <w:bookmarkEnd w:id="252"/>
    <w:bookmarkStart w:name="z267" w:id="253"/>
    <w:p>
      <w:pPr>
        <w:spacing w:after="0"/>
        <w:ind w:left="0"/>
        <w:jc w:val="both"/>
      </w:pPr>
      <w:r>
        <w:rPr>
          <w:rFonts w:ascii="Times New Roman"/>
          <w:b w:val="false"/>
          <w:i w:val="false"/>
          <w:color w:val="000000"/>
          <w:sz w:val="28"/>
        </w:rPr>
        <w:t>
      Солтүстік Қазақстан облысы Қызылжар ауданы Новоникольское ауылы, Мектеп көшесі, 24,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"Новоникольское бастауыш мектебі" коммуналдық мемлекеттік мекемесінің ғимараты;</w:t>
      </w:r>
    </w:p>
    <w:bookmarkEnd w:id="253"/>
    <w:bookmarkStart w:name="z268" w:id="254"/>
    <w:p>
      <w:pPr>
        <w:spacing w:after="0"/>
        <w:ind w:left="0"/>
        <w:jc w:val="both"/>
      </w:pPr>
      <w:r>
        <w:rPr>
          <w:rFonts w:ascii="Times New Roman"/>
          <w:b w:val="false"/>
          <w:i w:val="false"/>
          <w:color w:val="000000"/>
          <w:sz w:val="28"/>
        </w:rPr>
        <w:t>
      Шекаралары: Новоникольское ауылы;</w:t>
      </w:r>
    </w:p>
    <w:bookmarkEnd w:id="254"/>
    <w:bookmarkStart w:name="z269" w:id="255"/>
    <w:p>
      <w:pPr>
        <w:spacing w:after="0"/>
        <w:ind w:left="0"/>
        <w:jc w:val="both"/>
      </w:pPr>
      <w:r>
        <w:rPr>
          <w:rFonts w:ascii="Times New Roman"/>
          <w:b w:val="false"/>
          <w:i w:val="false"/>
          <w:color w:val="000000"/>
          <w:sz w:val="28"/>
        </w:rPr>
        <w:t>
      55) № 316 сайлау учаскесі</w:t>
      </w:r>
    </w:p>
    <w:bookmarkEnd w:id="255"/>
    <w:bookmarkStart w:name="z270" w:id="256"/>
    <w:p>
      <w:pPr>
        <w:spacing w:after="0"/>
        <w:ind w:left="0"/>
        <w:jc w:val="both"/>
      </w:pPr>
      <w:r>
        <w:rPr>
          <w:rFonts w:ascii="Times New Roman"/>
          <w:b w:val="false"/>
          <w:i w:val="false"/>
          <w:color w:val="000000"/>
          <w:sz w:val="28"/>
        </w:rPr>
        <w:t>
      орналасқан жері:</w:t>
      </w:r>
    </w:p>
    <w:bookmarkEnd w:id="256"/>
    <w:bookmarkStart w:name="z271" w:id="257"/>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15, "Соколов ауылдық округі әкімінің аппараты" коммуналдық мемлекеттік мекемесінің ғимараты;</w:t>
      </w:r>
    </w:p>
    <w:bookmarkEnd w:id="257"/>
    <w:bookmarkStart w:name="z272" w:id="258"/>
    <w:p>
      <w:pPr>
        <w:spacing w:after="0"/>
        <w:ind w:left="0"/>
        <w:jc w:val="both"/>
      </w:pPr>
      <w:r>
        <w:rPr>
          <w:rFonts w:ascii="Times New Roman"/>
          <w:b w:val="false"/>
          <w:i w:val="false"/>
          <w:color w:val="000000"/>
          <w:sz w:val="28"/>
        </w:rPr>
        <w:t>
      Шекаралары: Соколовка ауылы, Береговая көшесі - 5, 6, 7, 8, 9, 10, 11, 12, 13, 14, 15, 16, 17, 18, 19, 20, 21, 22, 23, 24, 25, 26, 27, 28, 29, 30, 31, 32, 33, 34, 35, 36, 37, 38, 39, 40, 41, 42, 43, 44, 45, 46, 47, 48, 49, 50, 51, 52, 53, 54, 55, 56, 57, 58, 59, 60, 61, 62, 63;</w:t>
      </w:r>
    </w:p>
    <w:bookmarkEnd w:id="258"/>
    <w:bookmarkStart w:name="z273" w:id="259"/>
    <w:p>
      <w:pPr>
        <w:spacing w:after="0"/>
        <w:ind w:left="0"/>
        <w:jc w:val="both"/>
      </w:pPr>
      <w:r>
        <w:rPr>
          <w:rFonts w:ascii="Times New Roman"/>
          <w:b w:val="false"/>
          <w:i w:val="false"/>
          <w:color w:val="000000"/>
          <w:sz w:val="28"/>
        </w:rPr>
        <w:t>
      Шухов көшесі - 7, 8, 9, 10, 11, 12, 13, 14, 15, 16, 17, 18, 19, 20, 21, 22, 23, 24, 25, 26, 27, 28, 29, 30, 31, 32, 33, 34, 35, 36, 37, 38, 39, 40, 41, 42, 43, 44, 45;</w:t>
      </w:r>
    </w:p>
    <w:bookmarkEnd w:id="259"/>
    <w:bookmarkStart w:name="z274" w:id="260"/>
    <w:p>
      <w:pPr>
        <w:spacing w:after="0"/>
        <w:ind w:left="0"/>
        <w:jc w:val="both"/>
      </w:pPr>
      <w:r>
        <w:rPr>
          <w:rFonts w:ascii="Times New Roman"/>
          <w:b w:val="false"/>
          <w:i w:val="false"/>
          <w:color w:val="000000"/>
          <w:sz w:val="28"/>
        </w:rPr>
        <w:t>
      Абай көшесі – 3, 4, 5, 6, 7, 8, 9, 10, 11, 12, 13, 14, 15, 16, 17, 18, 19, 20, 21, 22, 23, 24, 25, 26, 27, 28, 29, 30, 31, 32, 33, 34, 35, 36, 37, 38, 39, 40, 41, 42, 43, 44, 45, 46, 47, 48, 49;</w:t>
      </w:r>
    </w:p>
    <w:bookmarkEnd w:id="260"/>
    <w:bookmarkStart w:name="z275" w:id="261"/>
    <w:p>
      <w:pPr>
        <w:spacing w:after="0"/>
        <w:ind w:left="0"/>
        <w:jc w:val="both"/>
      </w:pPr>
      <w:r>
        <w:rPr>
          <w:rFonts w:ascii="Times New Roman"/>
          <w:b w:val="false"/>
          <w:i w:val="false"/>
          <w:color w:val="000000"/>
          <w:sz w:val="28"/>
        </w:rPr>
        <w:t>
      Жеңістің 40 жылдығы, Комсомол, Октябрь, Целинная, Трудовая, Интернациональная, Полевая, Мир, Автодор, Заречная, Пришимская, Киров, Степная, Первомайская, Строительная, Молодежная көшелері;</w:t>
      </w:r>
    </w:p>
    <w:bookmarkEnd w:id="261"/>
    <w:bookmarkStart w:name="z276" w:id="262"/>
    <w:p>
      <w:pPr>
        <w:spacing w:after="0"/>
        <w:ind w:left="0"/>
        <w:jc w:val="both"/>
      </w:pPr>
      <w:r>
        <w:rPr>
          <w:rFonts w:ascii="Times New Roman"/>
          <w:b w:val="false"/>
          <w:i w:val="false"/>
          <w:color w:val="000000"/>
          <w:sz w:val="28"/>
        </w:rPr>
        <w:t>
      56) № 317 сайлау учаскесі</w:t>
      </w:r>
    </w:p>
    <w:bookmarkEnd w:id="262"/>
    <w:bookmarkStart w:name="z277" w:id="263"/>
    <w:p>
      <w:pPr>
        <w:spacing w:after="0"/>
        <w:ind w:left="0"/>
        <w:jc w:val="both"/>
      </w:pPr>
      <w:r>
        <w:rPr>
          <w:rFonts w:ascii="Times New Roman"/>
          <w:b w:val="false"/>
          <w:i w:val="false"/>
          <w:color w:val="000000"/>
          <w:sz w:val="28"/>
        </w:rPr>
        <w:t>
      орналасқан жері:</w:t>
      </w:r>
    </w:p>
    <w:bookmarkEnd w:id="263"/>
    <w:bookmarkStart w:name="z278" w:id="264"/>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58,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"Соколовка орта мектебі" коммуналдық мемлекеттік мекемесінің ғимараты;</w:t>
      </w:r>
    </w:p>
    <w:bookmarkEnd w:id="264"/>
    <w:bookmarkStart w:name="z279" w:id="265"/>
    <w:p>
      <w:pPr>
        <w:spacing w:after="0"/>
        <w:ind w:left="0"/>
        <w:jc w:val="both"/>
      </w:pPr>
      <w:r>
        <w:rPr>
          <w:rFonts w:ascii="Times New Roman"/>
          <w:b w:val="false"/>
          <w:i w:val="false"/>
          <w:color w:val="000000"/>
          <w:sz w:val="28"/>
        </w:rPr>
        <w:t>
      Шекаралары: Соколовка ауылы, Абай көшесі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65"/>
    <w:bookmarkStart w:name="z280" w:id="266"/>
    <w:p>
      <w:pPr>
        <w:spacing w:after="0"/>
        <w:ind w:left="0"/>
        <w:jc w:val="both"/>
      </w:pPr>
      <w:r>
        <w:rPr>
          <w:rFonts w:ascii="Times New Roman"/>
          <w:b w:val="false"/>
          <w:i w:val="false"/>
          <w:color w:val="000000"/>
          <w:sz w:val="28"/>
        </w:rPr>
        <w:t>
      Береговая көшесі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w:t>
      </w:r>
    </w:p>
    <w:bookmarkEnd w:id="266"/>
    <w:bookmarkStart w:name="z281" w:id="267"/>
    <w:p>
      <w:pPr>
        <w:spacing w:after="0"/>
        <w:ind w:left="0"/>
        <w:jc w:val="both"/>
      </w:pPr>
      <w:r>
        <w:rPr>
          <w:rFonts w:ascii="Times New Roman"/>
          <w:b w:val="false"/>
          <w:i w:val="false"/>
          <w:color w:val="000000"/>
          <w:sz w:val="28"/>
        </w:rPr>
        <w:t>
      Шухов көшесі – 46, 47, 48, 49, 50, 51, 52, 53, 54, 55, 56, 57, 58;</w:t>
      </w:r>
    </w:p>
    <w:bookmarkEnd w:id="267"/>
    <w:bookmarkStart w:name="z282" w:id="268"/>
    <w:p>
      <w:pPr>
        <w:spacing w:after="0"/>
        <w:ind w:left="0"/>
        <w:jc w:val="both"/>
      </w:pPr>
      <w:r>
        <w:rPr>
          <w:rFonts w:ascii="Times New Roman"/>
          <w:b w:val="false"/>
          <w:i w:val="false"/>
          <w:color w:val="000000"/>
          <w:sz w:val="28"/>
        </w:rPr>
        <w:t>
      Гайдар, Лесная, Пионерская, Сибирская, Школьная, Березовая, Бостандық, Озерная көшелері;</w:t>
      </w:r>
    </w:p>
    <w:bookmarkEnd w:id="268"/>
    <w:bookmarkStart w:name="z283" w:id="269"/>
    <w:p>
      <w:pPr>
        <w:spacing w:after="0"/>
        <w:ind w:left="0"/>
        <w:jc w:val="both"/>
      </w:pPr>
      <w:r>
        <w:rPr>
          <w:rFonts w:ascii="Times New Roman"/>
          <w:b w:val="false"/>
          <w:i w:val="false"/>
          <w:color w:val="000000"/>
          <w:sz w:val="28"/>
        </w:rPr>
        <w:t>
      57) № 318 сайлау учаскесі</w:t>
      </w:r>
    </w:p>
    <w:bookmarkEnd w:id="269"/>
    <w:bookmarkStart w:name="z284" w:id="270"/>
    <w:p>
      <w:pPr>
        <w:spacing w:after="0"/>
        <w:ind w:left="0"/>
        <w:jc w:val="both"/>
      </w:pPr>
      <w:r>
        <w:rPr>
          <w:rFonts w:ascii="Times New Roman"/>
          <w:b w:val="false"/>
          <w:i w:val="false"/>
          <w:color w:val="000000"/>
          <w:sz w:val="28"/>
        </w:rPr>
        <w:t>
      орналасқан жері:</w:t>
      </w:r>
    </w:p>
    <w:bookmarkEnd w:id="270"/>
    <w:bookmarkStart w:name="z285" w:id="271"/>
    <w:p>
      <w:pPr>
        <w:spacing w:after="0"/>
        <w:ind w:left="0"/>
        <w:jc w:val="both"/>
      </w:pPr>
      <w:r>
        <w:rPr>
          <w:rFonts w:ascii="Times New Roman"/>
          <w:b w:val="false"/>
          <w:i w:val="false"/>
          <w:color w:val="000000"/>
          <w:sz w:val="28"/>
        </w:rPr>
        <w:t>
      Солтүстік Қазақстан облысы Қызылжар ауданы Якорь ауылы, Интернациональная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"Якорь орта мектебі" коммуналдық мемлекеттік мекемесінің ғимараты;</w:t>
      </w:r>
    </w:p>
    <w:bookmarkEnd w:id="271"/>
    <w:bookmarkStart w:name="z286" w:id="272"/>
    <w:p>
      <w:pPr>
        <w:spacing w:after="0"/>
        <w:ind w:left="0"/>
        <w:jc w:val="both"/>
      </w:pPr>
      <w:r>
        <w:rPr>
          <w:rFonts w:ascii="Times New Roman"/>
          <w:b w:val="false"/>
          <w:i w:val="false"/>
          <w:color w:val="000000"/>
          <w:sz w:val="28"/>
        </w:rPr>
        <w:t>
      Шекаралары: Якорь ауылы;</w:t>
      </w:r>
    </w:p>
    <w:bookmarkEnd w:id="272"/>
    <w:bookmarkStart w:name="z287" w:id="273"/>
    <w:p>
      <w:pPr>
        <w:spacing w:after="0"/>
        <w:ind w:left="0"/>
        <w:jc w:val="both"/>
      </w:pPr>
      <w:r>
        <w:rPr>
          <w:rFonts w:ascii="Times New Roman"/>
          <w:b w:val="false"/>
          <w:i w:val="false"/>
          <w:color w:val="000000"/>
          <w:sz w:val="28"/>
        </w:rPr>
        <w:t>
      58) № 319 сайлау учаскесі</w:t>
      </w:r>
    </w:p>
    <w:bookmarkEnd w:id="273"/>
    <w:bookmarkStart w:name="z288" w:id="274"/>
    <w:p>
      <w:pPr>
        <w:spacing w:after="0"/>
        <w:ind w:left="0"/>
        <w:jc w:val="both"/>
      </w:pPr>
      <w:r>
        <w:rPr>
          <w:rFonts w:ascii="Times New Roman"/>
          <w:b w:val="false"/>
          <w:i w:val="false"/>
          <w:color w:val="000000"/>
          <w:sz w:val="28"/>
        </w:rPr>
        <w:t>
      орналасқан жері:</w:t>
      </w:r>
    </w:p>
    <w:bookmarkEnd w:id="274"/>
    <w:bookmarkStart w:name="z289" w:id="275"/>
    <w:p>
      <w:pPr>
        <w:spacing w:after="0"/>
        <w:ind w:left="0"/>
        <w:jc w:val="both"/>
      </w:pPr>
      <w:r>
        <w:rPr>
          <w:rFonts w:ascii="Times New Roman"/>
          <w:b w:val="false"/>
          <w:i w:val="false"/>
          <w:color w:val="000000"/>
          <w:sz w:val="28"/>
        </w:rPr>
        <w:t>
      Солтүстік Қазақстан облысы Қызылжар ауданы Ольшанка ауылы,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"Якорь орта мектебі" коммуналдық мемлекеттік мекемесінің жанындағы шағын орталықтың ғимараты;</w:t>
      </w:r>
    </w:p>
    <w:bookmarkEnd w:id="275"/>
    <w:bookmarkStart w:name="z290" w:id="276"/>
    <w:p>
      <w:pPr>
        <w:spacing w:after="0"/>
        <w:ind w:left="0"/>
        <w:jc w:val="both"/>
      </w:pPr>
      <w:r>
        <w:rPr>
          <w:rFonts w:ascii="Times New Roman"/>
          <w:b w:val="false"/>
          <w:i w:val="false"/>
          <w:color w:val="000000"/>
          <w:sz w:val="28"/>
        </w:rPr>
        <w:t>
      Шекаралары: Ольшанка ауылы;</w:t>
      </w:r>
    </w:p>
    <w:bookmarkEnd w:id="276"/>
    <w:bookmarkStart w:name="z291" w:id="277"/>
    <w:p>
      <w:pPr>
        <w:spacing w:after="0"/>
        <w:ind w:left="0"/>
        <w:jc w:val="both"/>
      </w:pPr>
      <w:r>
        <w:rPr>
          <w:rFonts w:ascii="Times New Roman"/>
          <w:b w:val="false"/>
          <w:i w:val="false"/>
          <w:color w:val="000000"/>
          <w:sz w:val="28"/>
        </w:rPr>
        <w:t>
      59) № 320 сайлау учаскесі</w:t>
      </w:r>
    </w:p>
    <w:bookmarkEnd w:id="277"/>
    <w:bookmarkStart w:name="z292" w:id="278"/>
    <w:p>
      <w:pPr>
        <w:spacing w:after="0"/>
        <w:ind w:left="0"/>
        <w:jc w:val="both"/>
      </w:pPr>
      <w:r>
        <w:rPr>
          <w:rFonts w:ascii="Times New Roman"/>
          <w:b w:val="false"/>
          <w:i w:val="false"/>
          <w:color w:val="000000"/>
          <w:sz w:val="28"/>
        </w:rPr>
        <w:t>
      орналасқан жері:</w:t>
      </w:r>
    </w:p>
    <w:bookmarkEnd w:id="278"/>
    <w:bookmarkStart w:name="z293" w:id="279"/>
    <w:p>
      <w:pPr>
        <w:spacing w:after="0"/>
        <w:ind w:left="0"/>
        <w:jc w:val="both"/>
      </w:pPr>
      <w:r>
        <w:rPr>
          <w:rFonts w:ascii="Times New Roman"/>
          <w:b w:val="false"/>
          <w:i w:val="false"/>
          <w:color w:val="000000"/>
          <w:sz w:val="28"/>
        </w:rPr>
        <w:t>
      Солтүстік Қазақстан облысы Қызылжар ауданы Вознесенка ауылы, бұрынғы шағын орталық ғимараты;</w:t>
      </w:r>
    </w:p>
    <w:bookmarkEnd w:id="279"/>
    <w:bookmarkStart w:name="z294" w:id="280"/>
    <w:p>
      <w:pPr>
        <w:spacing w:after="0"/>
        <w:ind w:left="0"/>
        <w:jc w:val="both"/>
      </w:pPr>
      <w:r>
        <w:rPr>
          <w:rFonts w:ascii="Times New Roman"/>
          <w:b w:val="false"/>
          <w:i w:val="false"/>
          <w:color w:val="000000"/>
          <w:sz w:val="28"/>
        </w:rPr>
        <w:t>
      Шекаралары: Вознесенка ауылы;</w:t>
      </w:r>
    </w:p>
    <w:bookmarkEnd w:id="280"/>
    <w:bookmarkStart w:name="z295" w:id="281"/>
    <w:p>
      <w:pPr>
        <w:spacing w:after="0"/>
        <w:ind w:left="0"/>
        <w:jc w:val="both"/>
      </w:pPr>
      <w:r>
        <w:rPr>
          <w:rFonts w:ascii="Times New Roman"/>
          <w:b w:val="false"/>
          <w:i w:val="false"/>
          <w:color w:val="000000"/>
          <w:sz w:val="28"/>
        </w:rPr>
        <w:t>
      60)№ 321 сайлау учаскесі</w:t>
      </w:r>
    </w:p>
    <w:bookmarkEnd w:id="281"/>
    <w:bookmarkStart w:name="z296" w:id="282"/>
    <w:p>
      <w:pPr>
        <w:spacing w:after="0"/>
        <w:ind w:left="0"/>
        <w:jc w:val="both"/>
      </w:pPr>
      <w:r>
        <w:rPr>
          <w:rFonts w:ascii="Times New Roman"/>
          <w:b w:val="false"/>
          <w:i w:val="false"/>
          <w:color w:val="000000"/>
          <w:sz w:val="28"/>
        </w:rPr>
        <w:t>
      орналасқан жері:</w:t>
      </w:r>
    </w:p>
    <w:bookmarkEnd w:id="282"/>
    <w:bookmarkStart w:name="z297" w:id="283"/>
    <w:p>
      <w:pPr>
        <w:spacing w:after="0"/>
        <w:ind w:left="0"/>
        <w:jc w:val="both"/>
      </w:pPr>
      <w:r>
        <w:rPr>
          <w:rFonts w:ascii="Times New Roman"/>
          <w:b w:val="false"/>
          <w:i w:val="false"/>
          <w:color w:val="000000"/>
          <w:sz w:val="28"/>
        </w:rPr>
        <w:t>
      Солтүстік Қазақстан облысы Қызылжар ауданы Вишневка ауылы, бұрынғы бастауыш мектеп ғимараты;</w:t>
      </w:r>
    </w:p>
    <w:bookmarkEnd w:id="283"/>
    <w:bookmarkStart w:name="z298" w:id="284"/>
    <w:p>
      <w:pPr>
        <w:spacing w:after="0"/>
        <w:ind w:left="0"/>
        <w:jc w:val="both"/>
      </w:pPr>
      <w:r>
        <w:rPr>
          <w:rFonts w:ascii="Times New Roman"/>
          <w:b w:val="false"/>
          <w:i w:val="false"/>
          <w:color w:val="000000"/>
          <w:sz w:val="28"/>
        </w:rPr>
        <w:t>
      Шекаралары: Вишневка ауылы;</w:t>
      </w:r>
    </w:p>
    <w:bookmarkEnd w:id="284"/>
    <w:bookmarkStart w:name="z299" w:id="285"/>
    <w:p>
      <w:pPr>
        <w:spacing w:after="0"/>
        <w:ind w:left="0"/>
        <w:jc w:val="both"/>
      </w:pPr>
      <w:r>
        <w:rPr>
          <w:rFonts w:ascii="Times New Roman"/>
          <w:b w:val="false"/>
          <w:i w:val="false"/>
          <w:color w:val="000000"/>
          <w:sz w:val="28"/>
        </w:rPr>
        <w:t>
      61) № 322 сайлау учаскесі</w:t>
      </w:r>
    </w:p>
    <w:bookmarkEnd w:id="285"/>
    <w:bookmarkStart w:name="z300" w:id="286"/>
    <w:p>
      <w:pPr>
        <w:spacing w:after="0"/>
        <w:ind w:left="0"/>
        <w:jc w:val="both"/>
      </w:pPr>
      <w:r>
        <w:rPr>
          <w:rFonts w:ascii="Times New Roman"/>
          <w:b w:val="false"/>
          <w:i w:val="false"/>
          <w:color w:val="000000"/>
          <w:sz w:val="28"/>
        </w:rPr>
        <w:t>
      орналасқан жері:</w:t>
      </w:r>
    </w:p>
    <w:bookmarkEnd w:id="286"/>
    <w:bookmarkStart w:name="z301" w:id="287"/>
    <w:p>
      <w:pPr>
        <w:spacing w:after="0"/>
        <w:ind w:left="0"/>
        <w:jc w:val="both"/>
      </w:pPr>
      <w:r>
        <w:rPr>
          <w:rFonts w:ascii="Times New Roman"/>
          <w:b w:val="false"/>
          <w:i w:val="false"/>
          <w:color w:val="000000"/>
          <w:sz w:val="28"/>
        </w:rPr>
        <w:t>
      Солтүстік Қазақстан облысы Қызылжар ауданы Бескөл ауылы, Ипподром көшесі, 1, "Құлагер" кешенінің ғимараты (келісім бойынша);</w:t>
      </w:r>
    </w:p>
    <w:bookmarkEnd w:id="287"/>
    <w:bookmarkStart w:name="z302" w:id="288"/>
    <w:p>
      <w:pPr>
        <w:spacing w:after="0"/>
        <w:ind w:left="0"/>
        <w:jc w:val="both"/>
      </w:pPr>
      <w:r>
        <w:rPr>
          <w:rFonts w:ascii="Times New Roman"/>
          <w:b w:val="false"/>
          <w:i w:val="false"/>
          <w:color w:val="000000"/>
          <w:sz w:val="28"/>
        </w:rPr>
        <w:t>
      Шекаралары: Бескөл ауылы;</w:t>
      </w:r>
    </w:p>
    <w:bookmarkEnd w:id="288"/>
    <w:bookmarkStart w:name="z303" w:id="289"/>
    <w:p>
      <w:pPr>
        <w:spacing w:after="0"/>
        <w:ind w:left="0"/>
        <w:jc w:val="both"/>
      </w:pPr>
      <w:r>
        <w:rPr>
          <w:rFonts w:ascii="Times New Roman"/>
          <w:b w:val="false"/>
          <w:i w:val="false"/>
          <w:color w:val="000000"/>
          <w:sz w:val="28"/>
        </w:rPr>
        <w:t>
      Энергетиктер, Ломоносов, Интернационал, 70 лет Октября, Добровольского, Амангелді, Чайковский, Аққайың, Новосельская, Мұсабаев, Магистральная, Энтузиастов, Кәрім Сүтішев, Әуезов, 60 лет Победы;</w:t>
      </w:r>
    </w:p>
    <w:bookmarkEnd w:id="289"/>
    <w:bookmarkStart w:name="z304" w:id="290"/>
    <w:p>
      <w:pPr>
        <w:spacing w:after="0"/>
        <w:ind w:left="0"/>
        <w:jc w:val="both"/>
      </w:pPr>
      <w:r>
        <w:rPr>
          <w:rFonts w:ascii="Times New Roman"/>
          <w:b w:val="false"/>
          <w:i w:val="false"/>
          <w:color w:val="000000"/>
          <w:sz w:val="28"/>
        </w:rPr>
        <w:t>
      Восточная көшесі – 24, 25, 26, 27, 28, 29, 30, 31, 32, 33;</w:t>
      </w:r>
    </w:p>
    <w:bookmarkEnd w:id="290"/>
    <w:bookmarkStart w:name="z305" w:id="291"/>
    <w:p>
      <w:pPr>
        <w:spacing w:after="0"/>
        <w:ind w:left="0"/>
        <w:jc w:val="both"/>
      </w:pPr>
      <w:r>
        <w:rPr>
          <w:rFonts w:ascii="Times New Roman"/>
          <w:b w:val="false"/>
          <w:i w:val="false"/>
          <w:color w:val="000000"/>
          <w:sz w:val="28"/>
        </w:rPr>
        <w:t>
      Зеленая көшесі - 18, 19, 20, 21, 22, 23, 24, 25, 26, 27, 28, 29, 30, 31, 32, 33, 34, 35, 36, 37, 38, 39, 40, 41, 42, 43, 44, 45, 46, 47;</w:t>
      </w:r>
    </w:p>
    <w:bookmarkEnd w:id="291"/>
    <w:bookmarkStart w:name="z306" w:id="292"/>
    <w:p>
      <w:pPr>
        <w:spacing w:after="0"/>
        <w:ind w:left="0"/>
        <w:jc w:val="both"/>
      </w:pPr>
      <w:r>
        <w:rPr>
          <w:rFonts w:ascii="Times New Roman"/>
          <w:b w:val="false"/>
          <w:i w:val="false"/>
          <w:color w:val="000000"/>
          <w:sz w:val="28"/>
        </w:rPr>
        <w:t xml:space="preserve">
      Фабричная көшесі - 31, 32, 33, 34, 35, 36, 37, 38, 39, 40, 41, 42, 43, 44, 45, 46, 47, 48, 49, 50, 51, 52; </w:t>
      </w:r>
    </w:p>
    <w:bookmarkEnd w:id="292"/>
    <w:bookmarkStart w:name="z307" w:id="293"/>
    <w:p>
      <w:pPr>
        <w:spacing w:after="0"/>
        <w:ind w:left="0"/>
        <w:jc w:val="both"/>
      </w:pPr>
      <w:r>
        <w:rPr>
          <w:rFonts w:ascii="Times New Roman"/>
          <w:b w:val="false"/>
          <w:i w:val="false"/>
          <w:color w:val="000000"/>
          <w:sz w:val="28"/>
        </w:rPr>
        <w:t>
      Первомайская көшесі - 49, 50, 51, 52, 53, 54, 55, 56, 57, 58;</w:t>
      </w:r>
    </w:p>
    <w:bookmarkEnd w:id="293"/>
    <w:bookmarkStart w:name="z308" w:id="294"/>
    <w:p>
      <w:pPr>
        <w:spacing w:after="0"/>
        <w:ind w:left="0"/>
        <w:jc w:val="both"/>
      </w:pPr>
      <w:r>
        <w:rPr>
          <w:rFonts w:ascii="Times New Roman"/>
          <w:b w:val="false"/>
          <w:i w:val="false"/>
          <w:color w:val="000000"/>
          <w:sz w:val="28"/>
        </w:rPr>
        <w:t>
      62) № 664 сайлау учаскесі</w:t>
      </w:r>
    </w:p>
    <w:bookmarkEnd w:id="294"/>
    <w:bookmarkStart w:name="z309" w:id="295"/>
    <w:p>
      <w:pPr>
        <w:spacing w:after="0"/>
        <w:ind w:left="0"/>
        <w:jc w:val="both"/>
      </w:pPr>
      <w:r>
        <w:rPr>
          <w:rFonts w:ascii="Times New Roman"/>
          <w:b w:val="false"/>
          <w:i w:val="false"/>
          <w:color w:val="000000"/>
          <w:sz w:val="28"/>
        </w:rPr>
        <w:t>
      орналасқан жері:</w:t>
      </w:r>
    </w:p>
    <w:bookmarkEnd w:id="295"/>
    <w:bookmarkStart w:name="z310" w:id="296"/>
    <w:p>
      <w:pPr>
        <w:spacing w:after="0"/>
        <w:ind w:left="0"/>
        <w:jc w:val="both"/>
      </w:pPr>
      <w:r>
        <w:rPr>
          <w:rFonts w:ascii="Times New Roman"/>
          <w:b w:val="false"/>
          <w:i w:val="false"/>
          <w:color w:val="000000"/>
          <w:sz w:val="28"/>
        </w:rPr>
        <w:t>
      Солтүстік Қазақстан облысы Қызылжар ауданы Бескөл ауылы, Некрасова көшесі, 45,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3 Бескөл орта мектебі" коммуналдық мемлекеттік мекемесінің ғимараты;</w:t>
      </w:r>
    </w:p>
    <w:bookmarkEnd w:id="296"/>
    <w:bookmarkStart w:name="z311" w:id="297"/>
    <w:p>
      <w:pPr>
        <w:spacing w:after="0"/>
        <w:ind w:left="0"/>
        <w:jc w:val="both"/>
      </w:pPr>
      <w:r>
        <w:rPr>
          <w:rFonts w:ascii="Times New Roman"/>
          <w:b w:val="false"/>
          <w:i w:val="false"/>
          <w:color w:val="000000"/>
          <w:sz w:val="28"/>
        </w:rPr>
        <w:t>
      Шекаралары: Бескөл ауылы, Әл-Фараби, Құрманғазы, Труда, С.Сейфулин, Ғ. Мүсірепов, Қазақстан, Қызылжар, Сәтпаев, Южная, Полевая, Қонаев, Төле би, Некрасов, Садовая, Ш. Уәлиханов, Бишкульская, Жұмабаев, М. Мәметова, Кенесары, Райымбек Батыр, Қазыбек Би, Қожаберген Жырау, Алтынсарин, Цветочная, Циолковский, Шухов, Бауыржан Момышұлы көшелері;</w:t>
      </w:r>
    </w:p>
    <w:bookmarkEnd w:id="297"/>
    <w:bookmarkStart w:name="z312" w:id="298"/>
    <w:p>
      <w:pPr>
        <w:spacing w:after="0"/>
        <w:ind w:left="0"/>
        <w:jc w:val="both"/>
      </w:pPr>
      <w:r>
        <w:rPr>
          <w:rFonts w:ascii="Times New Roman"/>
          <w:b w:val="false"/>
          <w:i w:val="false"/>
          <w:color w:val="000000"/>
          <w:sz w:val="28"/>
        </w:rPr>
        <w:t>
      Труд, Садовый, Бишкульская қысқа көшелері.</w:t>
      </w:r>
    </w:p>
    <w:bookmarkEnd w:id="2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