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52e71" w14:textId="a552e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Прибрежный ауылдық округі әкімінің 2022 жылғы 11 шiлдедегi № 112 шешімі. Қазақстан Республикасының Әділет министрлігінде 2022 жылғы 18 шiлдеде № 28833 болып тіркелді. Күші жойылды - Солтүстік Қазақстан облысы Қызылжар ауданының Прибрежный ауылдық округі әкімінің 2022 жылғы 11 қазандағы № 164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Қызылжар ауданының Прибрежный ауылдық округі әкімінің 11.10.2022 </w:t>
      </w:r>
      <w:r>
        <w:rPr>
          <w:rFonts w:ascii="Times New Roman"/>
          <w:b w:val="false"/>
          <w:i w:val="false"/>
          <w:color w:val="ff0000"/>
          <w:sz w:val="28"/>
        </w:rPr>
        <w:t>№ 164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10-1 бабы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Қызылжар ауданының бас мемлекеттік ветеринариялық-санитариялық инспекторының 2022 жылғы 30 маусымдағы № 01-11/134 ұсынысы негізінде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Қызылжар ауданының Прибрежный ауылдық округінің Шаховское ауылының аумағында ірі қара малдың бруцеллез ауруының пайда болуына байланысты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Қызылжар ауданы Прибрежный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