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4c631" w14:textId="334c6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Солтүстік Қазақстан облысы Қызылжар ауданы Прибрежный ауылдық округі әкімінің 2022 жылғы 11 шілдедегі "Шектеу іс-шараларын белгілеу туралы" № 112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Прибрежный ауылдық округі әкімінің 2022 жылғы 11 қазандағы № 164 шешімі. Қазақстан Республикасының Әділет министрлігінде 2022 жылғы 14 қазанда № 30170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Қызылжар ауданының бас мемлекеттік ветеринариялық-санитариялық инспекторының 2022 жылғы 03 қазандағы № 01-11/214 ұсынысы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бруцеллез ауруын жою жөніндегі ветеринариялық іс-шаралар кешенінің жүргізілуіне байланысты, Солтүстік Қазақстан облысы Қызылжар ауданының Прибрежный ауылдық округінің Шаховское ауылының аумағында белгіленген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Қызылжар ауданы Прибрежный ауылдық округі әкімінің 2022 жылғы 11 шілдедегі "Шектеу іс-шараларын белгілеу туралы" (Нормативтік құқықтық актілерді мемлекеттік тіркеу тізілімінде № 28833 болып тіркелген) № 112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шешімнің орындалуын бақылауды өзіме қалдырамын. 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 ауданы Прибрежный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