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adef" w14:textId="2bea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2022 жылғы 14 ақпандағы № 11-3 шешімі. Қазақстан Республикасының Әділет министрлігінде 2022 жылғы 22 ақпандағы № 26877 болып тіркелді</w:t>
      </w:r>
    </w:p>
    <w:p>
      <w:pPr>
        <w:spacing w:after="0"/>
        <w:ind w:left="0"/>
        <w:jc w:val="both"/>
      </w:pPr>
      <w:bookmarkStart w:name="z4" w:id="0"/>
      <w:r>
        <w:rPr>
          <w:rFonts w:ascii="Times New Roman"/>
          <w:b w:val="false"/>
          <w:i w:val="false"/>
          <w:color w:val="000000"/>
          <w:sz w:val="28"/>
        </w:rPr>
        <w:t>
      Солтүстік Қазақстан облысының Мағжан Жүмабаев аудандық мәслихаты ШЕШТІ:</w:t>
      </w:r>
    </w:p>
    <w:bookmarkEnd w:id="0"/>
    <w:bookmarkStart w:name="z5" w:id="1"/>
    <w:p>
      <w:pPr>
        <w:spacing w:after="0"/>
        <w:ind w:left="0"/>
        <w:jc w:val="both"/>
      </w:pPr>
      <w:r>
        <w:rPr>
          <w:rFonts w:ascii="Times New Roman"/>
          <w:b w:val="false"/>
          <w:i w:val="false"/>
          <w:color w:val="000000"/>
          <w:sz w:val="28"/>
        </w:rPr>
        <w:t>
      1. Осы шешімнің қосымшасына сәйкес Солтүстік Қазақстан облысы Мағжан Жұмабаев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3"/>
    <w:p>
      <w:pPr>
        <w:spacing w:after="0"/>
        <w:ind w:left="0"/>
        <w:jc w:val="left"/>
      </w:pPr>
      <w:r>
        <w:rPr>
          <w:rFonts w:ascii="Times New Roman"/>
          <w:b/>
          <w:i w:val="false"/>
          <w:color w:val="000000"/>
        </w:rPr>
        <w:t xml:space="preserve"> Солтүстік Қазақстан облысы Мағжан Жұмабаев аудандық мәслихатының күші жойылған кейбір шешімдерінің тізбесі</w:t>
      </w:r>
    </w:p>
    <w:bookmarkEnd w:id="3"/>
    <w:bookmarkStart w:name="z15" w:id="4"/>
    <w:p>
      <w:pPr>
        <w:spacing w:after="0"/>
        <w:ind w:left="0"/>
        <w:jc w:val="both"/>
      </w:pPr>
      <w:r>
        <w:rPr>
          <w:rFonts w:ascii="Times New Roman"/>
          <w:b w:val="false"/>
          <w:i w:val="false"/>
          <w:color w:val="000000"/>
          <w:sz w:val="28"/>
        </w:rPr>
        <w:t xml:space="preserve">
      1. "Солтүстік Қазақстан облысы Мағжан Жұмабаев ауданы Булаев қаласы, Медвежка ауылының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21-16</w:t>
      </w:r>
      <w:r>
        <w:rPr>
          <w:rFonts w:ascii="Times New Roman"/>
          <w:b w:val="false"/>
          <w:i w:val="false"/>
          <w:color w:val="000000"/>
          <w:sz w:val="28"/>
        </w:rPr>
        <w:t xml:space="preserve"> (нормативтік құқықтық актілерді мемлекеттік тіркеу тізілімінде № 2531 болып тіркелді).</w:t>
      </w:r>
    </w:p>
    <w:bookmarkEnd w:id="4"/>
    <w:bookmarkStart w:name="z16" w:id="5"/>
    <w:p>
      <w:pPr>
        <w:spacing w:after="0"/>
        <w:ind w:left="0"/>
        <w:jc w:val="both"/>
      </w:pPr>
      <w:r>
        <w:rPr>
          <w:rFonts w:ascii="Times New Roman"/>
          <w:b w:val="false"/>
          <w:i w:val="false"/>
          <w:color w:val="000000"/>
          <w:sz w:val="28"/>
        </w:rPr>
        <w:t xml:space="preserve">
      2. "Солтүстік Қазақстан облысы Мағжан Жұмабаев ауданы Авангард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21-17</w:t>
      </w:r>
      <w:r>
        <w:rPr>
          <w:rFonts w:ascii="Times New Roman"/>
          <w:b w:val="false"/>
          <w:i w:val="false"/>
          <w:color w:val="000000"/>
          <w:sz w:val="28"/>
        </w:rPr>
        <w:t xml:space="preserve"> (нормативтік құқықтық актілерді мемлекеттік тіркеу тізілімінде № 2519 болып тіркелді).</w:t>
      </w:r>
    </w:p>
    <w:bookmarkEnd w:id="5"/>
    <w:bookmarkStart w:name="z17" w:id="6"/>
    <w:p>
      <w:pPr>
        <w:spacing w:after="0"/>
        <w:ind w:left="0"/>
        <w:jc w:val="both"/>
      </w:pPr>
      <w:r>
        <w:rPr>
          <w:rFonts w:ascii="Times New Roman"/>
          <w:b w:val="false"/>
          <w:i w:val="false"/>
          <w:color w:val="000000"/>
          <w:sz w:val="28"/>
        </w:rPr>
        <w:t xml:space="preserve">
      3. "Солтүстік Қазақстан облысы Мағжан Жұмабаев ауданы Бастомар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21-19</w:t>
      </w:r>
      <w:r>
        <w:rPr>
          <w:rFonts w:ascii="Times New Roman"/>
          <w:b w:val="false"/>
          <w:i w:val="false"/>
          <w:color w:val="000000"/>
          <w:sz w:val="28"/>
        </w:rPr>
        <w:t xml:space="preserve"> (нормативтік құқықтық актілерді мемлекеттік тіркеу тізілімінде № 2533 болып тіркелді).</w:t>
      </w:r>
    </w:p>
    <w:bookmarkEnd w:id="6"/>
    <w:bookmarkStart w:name="z18" w:id="7"/>
    <w:p>
      <w:pPr>
        <w:spacing w:after="0"/>
        <w:ind w:left="0"/>
        <w:jc w:val="both"/>
      </w:pPr>
      <w:r>
        <w:rPr>
          <w:rFonts w:ascii="Times New Roman"/>
          <w:b w:val="false"/>
          <w:i w:val="false"/>
          <w:color w:val="000000"/>
          <w:sz w:val="28"/>
        </w:rPr>
        <w:t xml:space="preserve">
      4. "Солтүстік Қазақстан облысы Мағжан Жұмабаев ауданы Возвышен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21-20</w:t>
      </w:r>
      <w:r>
        <w:rPr>
          <w:rFonts w:ascii="Times New Roman"/>
          <w:b w:val="false"/>
          <w:i w:val="false"/>
          <w:color w:val="000000"/>
          <w:sz w:val="28"/>
        </w:rPr>
        <w:t xml:space="preserve"> (нормативтік құқықтық актілерді мемлекеттік тіркеу тізілімінде № 2520 болып тіркелді).</w:t>
      </w:r>
    </w:p>
    <w:bookmarkEnd w:id="7"/>
    <w:bookmarkStart w:name="z19" w:id="8"/>
    <w:p>
      <w:pPr>
        <w:spacing w:after="0"/>
        <w:ind w:left="0"/>
        <w:jc w:val="both"/>
      </w:pPr>
      <w:r>
        <w:rPr>
          <w:rFonts w:ascii="Times New Roman"/>
          <w:b w:val="false"/>
          <w:i w:val="false"/>
          <w:color w:val="000000"/>
          <w:sz w:val="28"/>
        </w:rPr>
        <w:t xml:space="preserve">
      5. "Солтүстік Қазақстан облысы Мағжан Жұмабаев ауданы Қарақоға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N 21-23</w:t>
      </w:r>
      <w:r>
        <w:rPr>
          <w:rFonts w:ascii="Times New Roman"/>
          <w:b w:val="false"/>
          <w:i w:val="false"/>
          <w:color w:val="000000"/>
          <w:sz w:val="28"/>
        </w:rPr>
        <w:t xml:space="preserve"> (нормативтік құқықтық актілерді мемлекеттік тіркеу тізілімінде № 2525 болып тіркелді).</w:t>
      </w:r>
    </w:p>
    <w:bookmarkEnd w:id="8"/>
    <w:bookmarkStart w:name="z20" w:id="9"/>
    <w:p>
      <w:pPr>
        <w:spacing w:after="0"/>
        <w:ind w:left="0"/>
        <w:jc w:val="both"/>
      </w:pPr>
      <w:r>
        <w:rPr>
          <w:rFonts w:ascii="Times New Roman"/>
          <w:b w:val="false"/>
          <w:i w:val="false"/>
          <w:color w:val="000000"/>
          <w:sz w:val="28"/>
        </w:rPr>
        <w:t xml:space="preserve">
      6. "Солтүстік Қазақстан облысы Мағжан Жұмабаев ауданы Конюхов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21-24</w:t>
      </w:r>
      <w:r>
        <w:rPr>
          <w:rFonts w:ascii="Times New Roman"/>
          <w:b w:val="false"/>
          <w:i w:val="false"/>
          <w:color w:val="000000"/>
          <w:sz w:val="28"/>
        </w:rPr>
        <w:t xml:space="preserve"> (нормативтік құқықтық актілерді мемлекеттік тіркеу тізілімінде № 2536 болып тіркелді).</w:t>
      </w:r>
    </w:p>
    <w:bookmarkEnd w:id="9"/>
    <w:bookmarkStart w:name="z21" w:id="10"/>
    <w:p>
      <w:pPr>
        <w:spacing w:after="0"/>
        <w:ind w:left="0"/>
        <w:jc w:val="both"/>
      </w:pPr>
      <w:r>
        <w:rPr>
          <w:rFonts w:ascii="Times New Roman"/>
          <w:b w:val="false"/>
          <w:i w:val="false"/>
          <w:color w:val="000000"/>
          <w:sz w:val="28"/>
        </w:rPr>
        <w:t xml:space="preserve">
      7. "Солтүстік Қазақстан облысы Мағжан Жұмабаев ауданы Лебяжье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21-25</w:t>
      </w:r>
      <w:r>
        <w:rPr>
          <w:rFonts w:ascii="Times New Roman"/>
          <w:b w:val="false"/>
          <w:i w:val="false"/>
          <w:color w:val="000000"/>
          <w:sz w:val="28"/>
        </w:rPr>
        <w:t xml:space="preserve"> (нормативтік құқықтық актілерді мемлекеттік тіркеу тізілімінде № 2535 болып тіркелді).</w:t>
      </w:r>
    </w:p>
    <w:bookmarkEnd w:id="10"/>
    <w:bookmarkStart w:name="z22" w:id="11"/>
    <w:p>
      <w:pPr>
        <w:spacing w:after="0"/>
        <w:ind w:left="0"/>
        <w:jc w:val="both"/>
      </w:pPr>
      <w:r>
        <w:rPr>
          <w:rFonts w:ascii="Times New Roman"/>
          <w:b w:val="false"/>
          <w:i w:val="false"/>
          <w:color w:val="000000"/>
          <w:sz w:val="28"/>
        </w:rPr>
        <w:t xml:space="preserve">
      8. "Солтүстік Қазақстан облысы Мағжан Жұмабаев ауданы Мағжан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21-26</w:t>
      </w:r>
      <w:r>
        <w:rPr>
          <w:rFonts w:ascii="Times New Roman"/>
          <w:b w:val="false"/>
          <w:i w:val="false"/>
          <w:color w:val="000000"/>
          <w:sz w:val="28"/>
        </w:rPr>
        <w:t xml:space="preserve"> (нормативтік құқықтық актілерді мемлекеттік тіркеу тізілімінде № 2521 болып тіркелді).</w:t>
      </w:r>
    </w:p>
    <w:bookmarkEnd w:id="11"/>
    <w:bookmarkStart w:name="z23" w:id="12"/>
    <w:p>
      <w:pPr>
        <w:spacing w:after="0"/>
        <w:ind w:left="0"/>
        <w:jc w:val="both"/>
      </w:pPr>
      <w:r>
        <w:rPr>
          <w:rFonts w:ascii="Times New Roman"/>
          <w:b w:val="false"/>
          <w:i w:val="false"/>
          <w:color w:val="000000"/>
          <w:sz w:val="28"/>
        </w:rPr>
        <w:t xml:space="preserve">
      9. "Солтүстік Қазақстан облысы Мағжан Жұмабаев ауданы Молодогвардейское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21-27</w:t>
      </w:r>
      <w:r>
        <w:rPr>
          <w:rFonts w:ascii="Times New Roman"/>
          <w:b w:val="false"/>
          <w:i w:val="false"/>
          <w:color w:val="000000"/>
          <w:sz w:val="28"/>
        </w:rPr>
        <w:t xml:space="preserve"> (нормативтік құқықтық актілерді мемлекеттік тіркеу тізілімінде № 2532 болып тіркелді).</w:t>
      </w:r>
    </w:p>
    <w:bookmarkEnd w:id="12"/>
    <w:bookmarkStart w:name="z24" w:id="13"/>
    <w:p>
      <w:pPr>
        <w:spacing w:after="0"/>
        <w:ind w:left="0"/>
        <w:jc w:val="both"/>
      </w:pPr>
      <w:r>
        <w:rPr>
          <w:rFonts w:ascii="Times New Roman"/>
          <w:b w:val="false"/>
          <w:i w:val="false"/>
          <w:color w:val="000000"/>
          <w:sz w:val="28"/>
        </w:rPr>
        <w:t xml:space="preserve">
      10. "Солтүстік Қазақстан облысы Мағжан Жұмабаев ауданы Ноғайбай би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21-28</w:t>
      </w:r>
      <w:r>
        <w:rPr>
          <w:rFonts w:ascii="Times New Roman"/>
          <w:b w:val="false"/>
          <w:i w:val="false"/>
          <w:color w:val="000000"/>
          <w:sz w:val="28"/>
        </w:rPr>
        <w:t xml:space="preserve"> (нормативтік құқықтық актілерді мемлекеттік тіркеу тізілімінде № 2539 болып тіркелді).</w:t>
      </w:r>
    </w:p>
    <w:bookmarkEnd w:id="13"/>
    <w:bookmarkStart w:name="z25" w:id="14"/>
    <w:p>
      <w:pPr>
        <w:spacing w:after="0"/>
        <w:ind w:left="0"/>
        <w:jc w:val="both"/>
      </w:pPr>
      <w:r>
        <w:rPr>
          <w:rFonts w:ascii="Times New Roman"/>
          <w:b w:val="false"/>
          <w:i w:val="false"/>
          <w:color w:val="000000"/>
          <w:sz w:val="28"/>
        </w:rPr>
        <w:t xml:space="preserve">
      11. "Солтүстік Қазақстан облысы Мағжан Жұмабаев ауданы Аққайың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21-29</w:t>
      </w:r>
      <w:r>
        <w:rPr>
          <w:rFonts w:ascii="Times New Roman"/>
          <w:b w:val="false"/>
          <w:i w:val="false"/>
          <w:color w:val="000000"/>
          <w:sz w:val="28"/>
        </w:rPr>
        <w:t xml:space="preserve"> (нормативтік құқықтық актілерді мемлекеттік тіркеу тізілімінде № 2540 болып тіркелді).</w:t>
      </w:r>
    </w:p>
    <w:bookmarkEnd w:id="14"/>
    <w:bookmarkStart w:name="z26" w:id="15"/>
    <w:p>
      <w:pPr>
        <w:spacing w:after="0"/>
        <w:ind w:left="0"/>
        <w:jc w:val="both"/>
      </w:pPr>
      <w:r>
        <w:rPr>
          <w:rFonts w:ascii="Times New Roman"/>
          <w:b w:val="false"/>
          <w:i w:val="false"/>
          <w:color w:val="000000"/>
          <w:sz w:val="28"/>
        </w:rPr>
        <w:t xml:space="preserve">
      12. "Солтүстік Қазақстан облысы Мағжан Жұмабаев ауданы Полудин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21-31</w:t>
      </w:r>
      <w:r>
        <w:rPr>
          <w:rFonts w:ascii="Times New Roman"/>
          <w:b w:val="false"/>
          <w:i w:val="false"/>
          <w:color w:val="000000"/>
          <w:sz w:val="28"/>
        </w:rPr>
        <w:t xml:space="preserve"> (нормативтік құқықтық актілерді мемлекеттік тіркеу тізілімінде № 2530 болып тіркелді).</w:t>
      </w:r>
    </w:p>
    <w:bookmarkEnd w:id="15"/>
    <w:bookmarkStart w:name="z27" w:id="16"/>
    <w:p>
      <w:pPr>
        <w:spacing w:after="0"/>
        <w:ind w:left="0"/>
        <w:jc w:val="both"/>
      </w:pPr>
      <w:r>
        <w:rPr>
          <w:rFonts w:ascii="Times New Roman"/>
          <w:b w:val="false"/>
          <w:i w:val="false"/>
          <w:color w:val="000000"/>
          <w:sz w:val="28"/>
        </w:rPr>
        <w:t xml:space="preserve">
      13. "Солтүстік Қазақстан облысы Мағжан Жұмабаев ауданы Алтын дән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21-32</w:t>
      </w:r>
      <w:r>
        <w:rPr>
          <w:rFonts w:ascii="Times New Roman"/>
          <w:b w:val="false"/>
          <w:i w:val="false"/>
          <w:color w:val="000000"/>
          <w:sz w:val="28"/>
        </w:rPr>
        <w:t xml:space="preserve"> (нормативтік құқықтық актілерді мемлекеттік тіркеу тізілімінде № 2537 болып тіркелді).</w:t>
      </w:r>
    </w:p>
    <w:bookmarkEnd w:id="16"/>
    <w:bookmarkStart w:name="z28" w:id="17"/>
    <w:p>
      <w:pPr>
        <w:spacing w:after="0"/>
        <w:ind w:left="0"/>
        <w:jc w:val="both"/>
      </w:pPr>
      <w:r>
        <w:rPr>
          <w:rFonts w:ascii="Times New Roman"/>
          <w:b w:val="false"/>
          <w:i w:val="false"/>
          <w:color w:val="000000"/>
          <w:sz w:val="28"/>
        </w:rPr>
        <w:t xml:space="preserve">
      14. "Солтүстік Қазақстан облысы Мағжан Жұмабаев ауданы Таман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21-33</w:t>
      </w:r>
      <w:r>
        <w:rPr>
          <w:rFonts w:ascii="Times New Roman"/>
          <w:b w:val="false"/>
          <w:i w:val="false"/>
          <w:color w:val="000000"/>
          <w:sz w:val="28"/>
        </w:rPr>
        <w:t xml:space="preserve"> (нормативтік құқықтық актілерді мемлекеттік тіркеу тізілімінде № 2528 болып тіркелді).</w:t>
      </w:r>
    </w:p>
    <w:bookmarkEnd w:id="17"/>
    <w:bookmarkStart w:name="z29" w:id="18"/>
    <w:p>
      <w:pPr>
        <w:spacing w:after="0"/>
        <w:ind w:left="0"/>
        <w:jc w:val="both"/>
      </w:pPr>
      <w:r>
        <w:rPr>
          <w:rFonts w:ascii="Times New Roman"/>
          <w:b w:val="false"/>
          <w:i w:val="false"/>
          <w:color w:val="000000"/>
          <w:sz w:val="28"/>
        </w:rPr>
        <w:t xml:space="preserve">
      15. "Солтүстік Қазақстан облысы Мағжан Жұмабаев ауданы Ұзынкөл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21-34</w:t>
      </w:r>
      <w:r>
        <w:rPr>
          <w:rFonts w:ascii="Times New Roman"/>
          <w:b w:val="false"/>
          <w:i w:val="false"/>
          <w:color w:val="000000"/>
          <w:sz w:val="28"/>
        </w:rPr>
        <w:t xml:space="preserve"> (нормативтік құқықтық актілерді мемлекеттік тіркеу тізілімінде № 2527 болып тіркелді).</w:t>
      </w:r>
    </w:p>
    <w:bookmarkEnd w:id="18"/>
    <w:bookmarkStart w:name="z30" w:id="19"/>
    <w:p>
      <w:pPr>
        <w:spacing w:after="0"/>
        <w:ind w:left="0"/>
        <w:jc w:val="both"/>
      </w:pPr>
      <w:r>
        <w:rPr>
          <w:rFonts w:ascii="Times New Roman"/>
          <w:b w:val="false"/>
          <w:i w:val="false"/>
          <w:color w:val="000000"/>
          <w:sz w:val="28"/>
        </w:rPr>
        <w:t xml:space="preserve">
      16. "Солтүстік Қазақстан облысы Мағжан Жұмабаев ауданы Успенка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21-35</w:t>
      </w:r>
      <w:r>
        <w:rPr>
          <w:rFonts w:ascii="Times New Roman"/>
          <w:b w:val="false"/>
          <w:i w:val="false"/>
          <w:color w:val="000000"/>
          <w:sz w:val="28"/>
        </w:rPr>
        <w:t xml:space="preserve"> (нормативтік құқықтық актілерді мемлекеттік тіркеу тізілімінде № 2524 болып тіркелді).</w:t>
      </w:r>
    </w:p>
    <w:bookmarkEnd w:id="19"/>
    <w:bookmarkStart w:name="z31" w:id="20"/>
    <w:p>
      <w:pPr>
        <w:spacing w:after="0"/>
        <w:ind w:left="0"/>
        <w:jc w:val="both"/>
      </w:pPr>
      <w:r>
        <w:rPr>
          <w:rFonts w:ascii="Times New Roman"/>
          <w:b w:val="false"/>
          <w:i w:val="false"/>
          <w:color w:val="000000"/>
          <w:sz w:val="28"/>
        </w:rPr>
        <w:t xml:space="preserve">
      17. "Солтүстік Қазақстан облысы Мағжан Жұмабаев ауданы Бәйтерек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21-36</w:t>
      </w:r>
      <w:r>
        <w:rPr>
          <w:rFonts w:ascii="Times New Roman"/>
          <w:b w:val="false"/>
          <w:i w:val="false"/>
          <w:color w:val="000000"/>
          <w:sz w:val="28"/>
        </w:rPr>
        <w:t xml:space="preserve"> (нормативтік құқықтық актілерді мемлекеттік тіркеу тізілімінде № 2523 болып тіркелді).</w:t>
      </w:r>
    </w:p>
    <w:bookmarkEnd w:id="20"/>
    <w:bookmarkStart w:name="z32" w:id="21"/>
    <w:p>
      <w:pPr>
        <w:spacing w:after="0"/>
        <w:ind w:left="0"/>
        <w:jc w:val="both"/>
      </w:pPr>
      <w:r>
        <w:rPr>
          <w:rFonts w:ascii="Times New Roman"/>
          <w:b w:val="false"/>
          <w:i w:val="false"/>
          <w:color w:val="000000"/>
          <w:sz w:val="28"/>
        </w:rPr>
        <w:t xml:space="preserve">
      18. "Солтүстік Қазақстан облысы Мағжан Жұмабаев ауданы Чистов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аудандық мәслихатының 2013 жылғы 23 желтоқсандағы </w:t>
      </w:r>
      <w:r>
        <w:rPr>
          <w:rFonts w:ascii="Times New Roman"/>
          <w:b w:val="false"/>
          <w:i w:val="false"/>
          <w:color w:val="000000"/>
          <w:sz w:val="28"/>
        </w:rPr>
        <w:t>№ 21-37</w:t>
      </w:r>
      <w:r>
        <w:rPr>
          <w:rFonts w:ascii="Times New Roman"/>
          <w:b w:val="false"/>
          <w:i w:val="false"/>
          <w:color w:val="000000"/>
          <w:sz w:val="28"/>
        </w:rPr>
        <w:t xml:space="preserve"> (нормативтік құқықтық актілерді мемлекеттік тіркеу тізілімінде № 2526 болып тіркелді).</w:t>
      </w:r>
    </w:p>
    <w:bookmarkEnd w:id="21"/>
    <w:bookmarkStart w:name="z33" w:id="22"/>
    <w:p>
      <w:pPr>
        <w:spacing w:after="0"/>
        <w:ind w:left="0"/>
        <w:jc w:val="both"/>
      </w:pPr>
      <w:r>
        <w:rPr>
          <w:rFonts w:ascii="Times New Roman"/>
          <w:b w:val="false"/>
          <w:i w:val="false"/>
          <w:color w:val="000000"/>
          <w:sz w:val="28"/>
        </w:rPr>
        <w:t xml:space="preserve">
      19. "Солтүстік Қазақстан облысы Мағжан Жұмабаев ауданы мәслихатының 2013 жылғы 23 желтоқсандағы № 21-17 "Солтүстік Қазақстан облысы Мағжан Жұмабаев ауданы Авангард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36-6</w:t>
      </w:r>
      <w:r>
        <w:rPr>
          <w:rFonts w:ascii="Times New Roman"/>
          <w:b w:val="false"/>
          <w:i w:val="false"/>
          <w:color w:val="000000"/>
          <w:sz w:val="28"/>
        </w:rPr>
        <w:t xml:space="preserve"> (нормативтік құқықтық актілерді мемлекеттік тіркеу тізілімінде № 6031 болып тіркелді).</w:t>
      </w:r>
    </w:p>
    <w:bookmarkEnd w:id="22"/>
    <w:bookmarkStart w:name="z34" w:id="23"/>
    <w:p>
      <w:pPr>
        <w:spacing w:after="0"/>
        <w:ind w:left="0"/>
        <w:jc w:val="both"/>
      </w:pPr>
      <w:r>
        <w:rPr>
          <w:rFonts w:ascii="Times New Roman"/>
          <w:b w:val="false"/>
          <w:i w:val="false"/>
          <w:color w:val="000000"/>
          <w:sz w:val="28"/>
        </w:rPr>
        <w:t xml:space="preserve">
      20. "Солтүстік Қазақстан облысы Мағжан Жұмабаев ауданы мәслихатының 2013 жылғы 23 желтоқсандағы № 21-32 "Солтүстік Қазақстан облысы Мағжан Жұмабаев ауданы Совет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36-7</w:t>
      </w:r>
      <w:r>
        <w:rPr>
          <w:rFonts w:ascii="Times New Roman"/>
          <w:b w:val="false"/>
          <w:i w:val="false"/>
          <w:color w:val="000000"/>
          <w:sz w:val="28"/>
        </w:rPr>
        <w:t xml:space="preserve"> (нормативтік құқықтық актілерді мемлекеттік тіркеу тізілімінде № 6034 болып тіркелді).</w:t>
      </w:r>
    </w:p>
    <w:bookmarkEnd w:id="23"/>
    <w:bookmarkStart w:name="z35" w:id="24"/>
    <w:p>
      <w:pPr>
        <w:spacing w:after="0"/>
        <w:ind w:left="0"/>
        <w:jc w:val="both"/>
      </w:pPr>
      <w:r>
        <w:rPr>
          <w:rFonts w:ascii="Times New Roman"/>
          <w:b w:val="false"/>
          <w:i w:val="false"/>
          <w:color w:val="000000"/>
          <w:sz w:val="28"/>
        </w:rPr>
        <w:t xml:space="preserve">
      21. "Солтүстік Қазақстан облысы Мағжан Жұмабаев ауданы мәслихатының 2013 жылғы 23 желтоқсандағы № 21-36 "Солтүстік Қазақстан облысы Мағжан Жұмабаев ауданы Фурманов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36-8</w:t>
      </w:r>
      <w:r>
        <w:rPr>
          <w:rFonts w:ascii="Times New Roman"/>
          <w:b w:val="false"/>
          <w:i w:val="false"/>
          <w:color w:val="000000"/>
          <w:sz w:val="28"/>
        </w:rPr>
        <w:t xml:space="preserve"> (нормативтік құқықтық актілерді мемлекеттік тіркеу тізілімінде № 6035 болып тіркелді).</w:t>
      </w:r>
    </w:p>
    <w:bookmarkEnd w:id="24"/>
    <w:bookmarkStart w:name="z36" w:id="25"/>
    <w:p>
      <w:pPr>
        <w:spacing w:after="0"/>
        <w:ind w:left="0"/>
        <w:jc w:val="both"/>
      </w:pPr>
      <w:r>
        <w:rPr>
          <w:rFonts w:ascii="Times New Roman"/>
          <w:b w:val="false"/>
          <w:i w:val="false"/>
          <w:color w:val="000000"/>
          <w:sz w:val="28"/>
        </w:rPr>
        <w:t xml:space="preserve">
      22. "Солтүстік Қазақстан облысы Мағжан Жұмабаев ауданы мәслихатының 2013 жылғы 23 желтоқсандағы № 21-23 "Солтүстік Қазақстан облысы Мағжан Жұмабаев ауданы Қарақоға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36-9</w:t>
      </w:r>
      <w:r>
        <w:rPr>
          <w:rFonts w:ascii="Times New Roman"/>
          <w:b w:val="false"/>
          <w:i w:val="false"/>
          <w:color w:val="000000"/>
          <w:sz w:val="28"/>
        </w:rPr>
        <w:t xml:space="preserve"> (нормативтік құқықтық актілерді мемлекеттік тіркеу тізілімінде № 6036 болып тіркелді).</w:t>
      </w:r>
    </w:p>
    <w:bookmarkEnd w:id="25"/>
    <w:bookmarkStart w:name="z37" w:id="26"/>
    <w:p>
      <w:pPr>
        <w:spacing w:after="0"/>
        <w:ind w:left="0"/>
        <w:jc w:val="both"/>
      </w:pPr>
      <w:r>
        <w:rPr>
          <w:rFonts w:ascii="Times New Roman"/>
          <w:b w:val="false"/>
          <w:i w:val="false"/>
          <w:color w:val="000000"/>
          <w:sz w:val="28"/>
        </w:rPr>
        <w:t xml:space="preserve">
      23. "Солтүстік Қазақстан облысы Мағжан Жұмабаев ауданы мәслихатының 2013 жылғы 23 желтоқсандағы № 21-24 "Солтүстік Қазақстан облысы Мағжан Жұмабаев ауданы Конюхов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36-10</w:t>
      </w:r>
      <w:r>
        <w:rPr>
          <w:rFonts w:ascii="Times New Roman"/>
          <w:b w:val="false"/>
          <w:i w:val="false"/>
          <w:color w:val="000000"/>
          <w:sz w:val="28"/>
        </w:rPr>
        <w:t xml:space="preserve"> (нормативтік құқықтық актілерді мемлекеттік тіркеу тізілімінде № 6037 болып тіркелді).</w:t>
      </w:r>
    </w:p>
    <w:bookmarkEnd w:id="26"/>
    <w:bookmarkStart w:name="z38" w:id="27"/>
    <w:p>
      <w:pPr>
        <w:spacing w:after="0"/>
        <w:ind w:left="0"/>
        <w:jc w:val="both"/>
      </w:pPr>
      <w:r>
        <w:rPr>
          <w:rFonts w:ascii="Times New Roman"/>
          <w:b w:val="false"/>
          <w:i w:val="false"/>
          <w:color w:val="000000"/>
          <w:sz w:val="28"/>
        </w:rPr>
        <w:t xml:space="preserve">
      24. "Солтүстік Қазақстан облысы Мағжан Жұмабаев ауданы мәслихатының 2013 жылғы 23 желтоқсандағы № 21-28 "Солтүстік Қазақстан облысы Мағжан Жұмабаев ауданы Надежка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36-11</w:t>
      </w:r>
      <w:r>
        <w:rPr>
          <w:rFonts w:ascii="Times New Roman"/>
          <w:b w:val="false"/>
          <w:i w:val="false"/>
          <w:color w:val="000000"/>
          <w:sz w:val="28"/>
        </w:rPr>
        <w:t xml:space="preserve"> (нормативтік құқықтық актілерді мемлекеттік тіркеу тізілімінде № 6038 болып тіркелді).</w:t>
      </w:r>
    </w:p>
    <w:bookmarkEnd w:id="27"/>
    <w:bookmarkStart w:name="z39" w:id="28"/>
    <w:p>
      <w:pPr>
        <w:spacing w:after="0"/>
        <w:ind w:left="0"/>
        <w:jc w:val="both"/>
      </w:pPr>
      <w:r>
        <w:rPr>
          <w:rFonts w:ascii="Times New Roman"/>
          <w:b w:val="false"/>
          <w:i w:val="false"/>
          <w:color w:val="000000"/>
          <w:sz w:val="28"/>
        </w:rPr>
        <w:t xml:space="preserve">
      25. "Солтүстік Қазақстан облысы Мағжан Жұмабаев ауданы мәслихатының 2013 жылғы 23 желтоқсандағы № 21-35 "Солтүстік Қазақстан облысы Мағжан Жұмабаев ауданы Успенка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36-12</w:t>
      </w:r>
      <w:r>
        <w:rPr>
          <w:rFonts w:ascii="Times New Roman"/>
          <w:b w:val="false"/>
          <w:i w:val="false"/>
          <w:color w:val="000000"/>
          <w:sz w:val="28"/>
        </w:rPr>
        <w:t xml:space="preserve"> (нормативтік құқықтық актілерді мемлекеттік тіркеу тізілімінде № 6039 болып тіркелді).</w:t>
      </w:r>
    </w:p>
    <w:bookmarkEnd w:id="28"/>
    <w:bookmarkStart w:name="z40" w:id="29"/>
    <w:p>
      <w:pPr>
        <w:spacing w:after="0"/>
        <w:ind w:left="0"/>
        <w:jc w:val="both"/>
      </w:pPr>
      <w:r>
        <w:rPr>
          <w:rFonts w:ascii="Times New Roman"/>
          <w:b w:val="false"/>
          <w:i w:val="false"/>
          <w:color w:val="000000"/>
          <w:sz w:val="28"/>
        </w:rPr>
        <w:t xml:space="preserve">
      26. "Солтүстік Қазақстан облысы Мағжан Жұмабаев ауданы мәслихатының 2013 жылғы 23 желтоқсандағы № 21-27 "Солтүстік Қазақстан облысы Мағжан Жұмабаев ауданы Молодогвардейское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36-13</w:t>
      </w:r>
      <w:r>
        <w:rPr>
          <w:rFonts w:ascii="Times New Roman"/>
          <w:b w:val="false"/>
          <w:i w:val="false"/>
          <w:color w:val="000000"/>
          <w:sz w:val="28"/>
        </w:rPr>
        <w:t xml:space="preserve"> (нормативтік құқықтық актілерді мемлекеттік тіркеу тізілімінде № 6040 болып тіркелді).</w:t>
      </w:r>
    </w:p>
    <w:bookmarkEnd w:id="29"/>
    <w:bookmarkStart w:name="z41" w:id="30"/>
    <w:p>
      <w:pPr>
        <w:spacing w:after="0"/>
        <w:ind w:left="0"/>
        <w:jc w:val="both"/>
      </w:pPr>
      <w:r>
        <w:rPr>
          <w:rFonts w:ascii="Times New Roman"/>
          <w:b w:val="false"/>
          <w:i w:val="false"/>
          <w:color w:val="000000"/>
          <w:sz w:val="28"/>
        </w:rPr>
        <w:t xml:space="preserve">
      27. "Солтүстік Қазақстан облысы Мағжан Жұмабаев ауданы мәслихатының 2013 жылғы 23 желтоқсандағы № 21-25 "Солтүстік Қазақстан облысы Мағжан Жұмабаев ауданы Лебяжье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36-14</w:t>
      </w:r>
      <w:r>
        <w:rPr>
          <w:rFonts w:ascii="Times New Roman"/>
          <w:b w:val="false"/>
          <w:i w:val="false"/>
          <w:color w:val="000000"/>
          <w:sz w:val="28"/>
        </w:rPr>
        <w:t xml:space="preserve"> (нормативтік құқықтық актілерді мемлекеттік тіркеу тізілімінде № 6046 болып тіркелді).</w:t>
      </w:r>
    </w:p>
    <w:bookmarkEnd w:id="30"/>
    <w:bookmarkStart w:name="z42" w:id="31"/>
    <w:p>
      <w:pPr>
        <w:spacing w:after="0"/>
        <w:ind w:left="0"/>
        <w:jc w:val="both"/>
      </w:pPr>
      <w:r>
        <w:rPr>
          <w:rFonts w:ascii="Times New Roman"/>
          <w:b w:val="false"/>
          <w:i w:val="false"/>
          <w:color w:val="000000"/>
          <w:sz w:val="28"/>
        </w:rPr>
        <w:t xml:space="preserve">
      28. "Солтүстік Қазақстан облысы Мағжан Жұмабаев ауданы мәслихатының 2013 жылғы 23 желтоқсандағы № 21-29 "Солтүстік Қазақстан облысы Мағжан Жұмабаев ауданы Октябрь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36-15</w:t>
      </w:r>
      <w:r>
        <w:rPr>
          <w:rFonts w:ascii="Times New Roman"/>
          <w:b w:val="false"/>
          <w:i w:val="false"/>
          <w:color w:val="000000"/>
          <w:sz w:val="28"/>
        </w:rPr>
        <w:t xml:space="preserve"> (нормативтік құқықтық актілерді мемлекеттік тіркеу тізілімінде № 6041 болып тіркелді).</w:t>
      </w:r>
    </w:p>
    <w:bookmarkEnd w:id="31"/>
    <w:bookmarkStart w:name="z43" w:id="32"/>
    <w:p>
      <w:pPr>
        <w:spacing w:after="0"/>
        <w:ind w:left="0"/>
        <w:jc w:val="both"/>
      </w:pPr>
      <w:r>
        <w:rPr>
          <w:rFonts w:ascii="Times New Roman"/>
          <w:b w:val="false"/>
          <w:i w:val="false"/>
          <w:color w:val="000000"/>
          <w:sz w:val="28"/>
        </w:rPr>
        <w:t xml:space="preserve">
      29. "Солтүстік Қазақстан облысы Мағжан Жұмабаев ауданы мәслихатының 2013 жылғы 23 желтоқсандағы № 21-31 "Солтүстік Қазақстан облысы Мағжан Жұмабаев ауданы Полудин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36-16</w:t>
      </w:r>
      <w:r>
        <w:rPr>
          <w:rFonts w:ascii="Times New Roman"/>
          <w:b w:val="false"/>
          <w:i w:val="false"/>
          <w:color w:val="000000"/>
          <w:sz w:val="28"/>
        </w:rPr>
        <w:t xml:space="preserve"> (нормативтік құқықтық актілерді мемлекеттік тіркеу тізілімінде № 6042 болып тіркелді).</w:t>
      </w:r>
    </w:p>
    <w:bookmarkEnd w:id="32"/>
    <w:bookmarkStart w:name="z44" w:id="33"/>
    <w:p>
      <w:pPr>
        <w:spacing w:after="0"/>
        <w:ind w:left="0"/>
        <w:jc w:val="both"/>
      </w:pPr>
      <w:r>
        <w:rPr>
          <w:rFonts w:ascii="Times New Roman"/>
          <w:b w:val="false"/>
          <w:i w:val="false"/>
          <w:color w:val="000000"/>
          <w:sz w:val="28"/>
        </w:rPr>
        <w:t xml:space="preserve">
      30. "Солтүстік Қазақстан облысы Мағжан Жұмабаев ауданы мәслихатының 2013 жылғы 23 желтоқсандағы № 21-20 "Солтүстік Қазақстан облысы Мағжан Жұмабаев ауданы Возвышен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36-17</w:t>
      </w:r>
      <w:r>
        <w:rPr>
          <w:rFonts w:ascii="Times New Roman"/>
          <w:b w:val="false"/>
          <w:i w:val="false"/>
          <w:color w:val="000000"/>
          <w:sz w:val="28"/>
        </w:rPr>
        <w:t xml:space="preserve"> (нормативтік құқықтық актілерді мемлекеттік тіркеу тізілімінде № 6047 болып тіркелді).</w:t>
      </w:r>
    </w:p>
    <w:bookmarkEnd w:id="33"/>
    <w:bookmarkStart w:name="z45" w:id="34"/>
    <w:p>
      <w:pPr>
        <w:spacing w:after="0"/>
        <w:ind w:left="0"/>
        <w:jc w:val="both"/>
      </w:pPr>
      <w:r>
        <w:rPr>
          <w:rFonts w:ascii="Times New Roman"/>
          <w:b w:val="false"/>
          <w:i w:val="false"/>
          <w:color w:val="000000"/>
          <w:sz w:val="28"/>
        </w:rPr>
        <w:t xml:space="preserve">
      31. "Солтүстік Қазақстан облысы Мағжан Жұмабаев ауданы мәслихатының 2013 жылғы 23 желтоқсандағы № 21-26 "Солтүстік Қазақстан облысы Мағжан Жұмабаев ауданы Молодежный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36-18</w:t>
      </w:r>
      <w:r>
        <w:rPr>
          <w:rFonts w:ascii="Times New Roman"/>
          <w:b w:val="false"/>
          <w:i w:val="false"/>
          <w:color w:val="000000"/>
          <w:sz w:val="28"/>
        </w:rPr>
        <w:t xml:space="preserve"> (нормативтік құқықтық актілерді мемлекеттік тіркеу тізілімінде № 6048 болып тіркелді).</w:t>
      </w:r>
    </w:p>
    <w:bookmarkEnd w:id="34"/>
    <w:bookmarkStart w:name="z46" w:id="35"/>
    <w:p>
      <w:pPr>
        <w:spacing w:after="0"/>
        <w:ind w:left="0"/>
        <w:jc w:val="both"/>
      </w:pPr>
      <w:r>
        <w:rPr>
          <w:rFonts w:ascii="Times New Roman"/>
          <w:b w:val="false"/>
          <w:i w:val="false"/>
          <w:color w:val="000000"/>
          <w:sz w:val="28"/>
        </w:rPr>
        <w:t xml:space="preserve">
      32. "Солтүстік Қазақстан облысы Мағжан Жұмабаев ауданы мәслихатының 2013 жылғы 23 желтоқсандағы № 21-37 "Солтүстік Қазақстан облысы Мағжан Жұмабаев ауданы Чистов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18 ақпандағы </w:t>
      </w:r>
      <w:r>
        <w:rPr>
          <w:rFonts w:ascii="Times New Roman"/>
          <w:b w:val="false"/>
          <w:i w:val="false"/>
          <w:color w:val="000000"/>
          <w:sz w:val="28"/>
        </w:rPr>
        <w:t>№ 36-19</w:t>
      </w:r>
      <w:r>
        <w:rPr>
          <w:rFonts w:ascii="Times New Roman"/>
          <w:b w:val="false"/>
          <w:i w:val="false"/>
          <w:color w:val="000000"/>
          <w:sz w:val="28"/>
        </w:rPr>
        <w:t xml:space="preserve"> (нормативтік құқықтық актілерді мемлекеттік тіркеу тізілімінде № 6043 болып тіркелді).</w:t>
      </w:r>
    </w:p>
    <w:bookmarkEnd w:id="35"/>
    <w:bookmarkStart w:name="z47" w:id="36"/>
    <w:p>
      <w:pPr>
        <w:spacing w:after="0"/>
        <w:ind w:left="0"/>
        <w:jc w:val="both"/>
      </w:pPr>
      <w:r>
        <w:rPr>
          <w:rFonts w:ascii="Times New Roman"/>
          <w:b w:val="false"/>
          <w:i w:val="false"/>
          <w:color w:val="000000"/>
          <w:sz w:val="28"/>
        </w:rPr>
        <w:t xml:space="preserve">
      33. "Солтүстік Қазақстан облысы Мағжан Жұмабаев ауданы мәслихатының 2013 жылғы 23 желтоқсандағы № 21-19 "Солтүстік Қазақстан облысы Мағжан Жұмабаев ауданы Бастомар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Солтүстік Қазақстан облысы Мағжан Жұмабаев ауданы мәслихатының 2020 жылғы 19 наурыздағы </w:t>
      </w:r>
      <w:r>
        <w:rPr>
          <w:rFonts w:ascii="Times New Roman"/>
          <w:b w:val="false"/>
          <w:i w:val="false"/>
          <w:color w:val="000000"/>
          <w:sz w:val="28"/>
        </w:rPr>
        <w:t>№ 37-6</w:t>
      </w:r>
      <w:r>
        <w:rPr>
          <w:rFonts w:ascii="Times New Roman"/>
          <w:b w:val="false"/>
          <w:i w:val="false"/>
          <w:color w:val="000000"/>
          <w:sz w:val="28"/>
        </w:rPr>
        <w:t xml:space="preserve"> (нормативтік құқықтық актілерді мемлекеттік тіркеу тізілімінде № 6120 болып тіркелді).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