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1ece8" w14:textId="971ec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 мәслихатының 2018 жылғы 29 наурыздағы № 17-3 "Солтүстік Қазақстан облысы Мағжан Жұмабаев ауданы мәслихатының аппараты" коммуналдық мемлекеттік мекемесінің "Б" корпусы мемлекеттік әкімшілік қызметшілерінің қызметін бағалаудың әдістемесін бекіту туралы" шешімінің күші жойылды деп тану туралы</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2022 жылғы 10 наурыздағы № 12-3 шешімі. Қазақстан Республикасының Әділет министрлігінде 2022 жылғы 17 наурызда № 27151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Солтүстік Қазақстан облысы Мағжан Жұмабаев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Мағжан Жұмабаев ауданы мәслихатының аппараты" коммуналдық мемлекеттік мекемесінің "Б" корпусы мемлекеттік әкімшілік қызметшілерінің қызметін бағалаудың әдістемесін бекіту туралы" Солтүстік Қазақстан облысы Мағжан Жұмабаев ауданы мәслихатының 2018 жылғы 29 наурыздағы № 17-3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4656 болып тіркелген) күші жойылды деп танылсын.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Мағжан Жұмабаев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Абильмажинов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