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876c" w14:textId="1458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2020 жылғы 19 наурыздағы № 37-4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15 наурыздағы № 12-7 шешімі. Қазақстан Республикасының Әділет министрлігінде 2022 жылғы 1 сәуірде № 27354 болып тіркелді. Күші жойылды - Солтүстік Қазақстан облысы Мағжан Жұмабаев ауданы мәслихатының 2023 жылғы 24 қазандағы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6137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наурыздағы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наурыздағы № 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8"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Мағжан Жұмабаев ауданы әкімінің шешімімен құрылатын комиссия; </w:t>
      </w:r>
    </w:p>
    <w:bookmarkEnd w:id="9"/>
    <w:bookmarkStart w:name="z24" w:id="10"/>
    <w:p>
      <w:pPr>
        <w:spacing w:after="0"/>
        <w:ind w:left="0"/>
        <w:jc w:val="both"/>
      </w:pPr>
      <w:r>
        <w:rPr>
          <w:rFonts w:ascii="Times New Roman"/>
          <w:b w:val="false"/>
          <w:i w:val="false"/>
          <w:color w:val="000000"/>
          <w:sz w:val="28"/>
        </w:rPr>
        <w:t>
      3) ең төмен күнкөріс деңгей - Солтүстік Қазақстан облысы бойынша статистика органдары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Мағжан Жұмабаев ауданының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және ауылдық округтер әкімінің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 Солтүстік Қазақстан облысы Мағжан Жұмабаев ауданы аумағында тұрақты тұратын адамдарға таралады.</w:t>
      </w:r>
    </w:p>
    <w:bookmarkEnd w:id="17"/>
    <w:bookmarkStart w:name="z32" w:id="18"/>
    <w:p>
      <w:pPr>
        <w:spacing w:after="0"/>
        <w:ind w:left="0"/>
        <w:jc w:val="both"/>
      </w:pPr>
      <w:r>
        <w:rPr>
          <w:rFonts w:ascii="Times New Roman"/>
          <w:b w:val="false"/>
          <w:i w:val="false"/>
          <w:color w:val="000000"/>
          <w:sz w:val="28"/>
        </w:rPr>
        <w:t>
      4.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8"/>
    <w:bookmarkStart w:name="z33" w:id="19"/>
    <w:p>
      <w:pPr>
        <w:spacing w:after="0"/>
        <w:ind w:left="0"/>
        <w:jc w:val="both"/>
      </w:pPr>
      <w:r>
        <w:rPr>
          <w:rFonts w:ascii="Times New Roman"/>
          <w:b w:val="false"/>
          <w:i w:val="false"/>
          <w:color w:val="000000"/>
          <w:sz w:val="28"/>
        </w:rPr>
        <w:t xml:space="preserve">
      5. Әлеуметтік көмек біржолғы және (немесе) кезең-кезеңмен (ай сайын) беріледі. </w:t>
      </w:r>
    </w:p>
    <w:bookmarkEnd w:id="19"/>
    <w:bookmarkStart w:name="z34"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xml:space="preserve">
      6. Алушылардың санатының тізбесі және әлеуметтік көмектің шекті мөлшері осы Қағидалармен бекітіледі. </w:t>
      </w:r>
    </w:p>
    <w:bookmarkEnd w:id="21"/>
    <w:bookmarkStart w:name="z36" w:id="22"/>
    <w:p>
      <w:pPr>
        <w:spacing w:after="0"/>
        <w:ind w:left="0"/>
        <w:jc w:val="both"/>
      </w:pPr>
      <w:r>
        <w:rPr>
          <w:rFonts w:ascii="Times New Roman"/>
          <w:b w:val="false"/>
          <w:i w:val="false"/>
          <w:color w:val="000000"/>
          <w:sz w:val="28"/>
        </w:rPr>
        <w:t>
      7. Мереке күніне әлеуметтік көмек біржолғы мереке күніне келесі санаттағы азаматтарға көрсетіледі:</w:t>
      </w:r>
    </w:p>
    <w:bookmarkEnd w:id="22"/>
    <w:bookmarkStart w:name="z37"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8"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2) 7 мамыр - Отан қорғаушылар күніне:</w:t>
      </w:r>
    </w:p>
    <w:bookmarkEnd w:id="26"/>
    <w:bookmarkStart w:name="z41" w:id="2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қызметшілерінің, басшы және қатардағы құрам адамдарының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3" w:id="29"/>
    <w:p>
      <w:pPr>
        <w:spacing w:after="0"/>
        <w:ind w:left="0"/>
        <w:jc w:val="both"/>
      </w:pPr>
      <w:r>
        <w:rPr>
          <w:rFonts w:ascii="Times New Roman"/>
          <w:b w:val="false"/>
          <w:i w:val="false"/>
          <w:color w:val="000000"/>
          <w:sz w:val="28"/>
        </w:rPr>
        <w:t>
      3) 9 мамыр - Жеңіс күніне орай:</w:t>
      </w:r>
    </w:p>
    <w:bookmarkEnd w:id="29"/>
    <w:bookmarkStart w:name="z44" w:id="30"/>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етушіліріне– 1 000 000 (бір миллион) теңге мөлшерінде;</w:t>
      </w:r>
    </w:p>
    <w:bookmarkEnd w:id="30"/>
    <w:bookmarkStart w:name="z45" w:id="31"/>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қызметшiлерiне, Ұлы Отан соғысының партизандары мен астыртын әрекет етушiлерiне, сондай-ақ жұмысшылары мен қызметшiлеріне –1 000 000 (бір миллион) теңге мөлшерінде;</w:t>
      </w:r>
    </w:p>
    <w:bookmarkEnd w:id="31"/>
    <w:bookmarkStart w:name="z46"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0"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1"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7"/>
    <w:bookmarkStart w:name="z52"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3"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4"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жұбайына (зайыбына) - 30 000 (отыз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58"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 (он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 болған әскери қызметшілерге - 15 (он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мертігуі не ауруға шалдығуы салдарынан мүгедек болған тиісті санаттардағы жұмысшылар мен қызметшілерге - 15 (он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xml:space="preserve">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 - 15 (он бес) айлық есептік көрсеткіш мөлшерінде; </w:t>
      </w:r>
    </w:p>
    <w:bookmarkEnd w:id="62"/>
    <w:bookmarkStart w:name="z77"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8" w:id="64"/>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6"/>
    <w:bookmarkStart w:name="z81"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2" w:id="68"/>
    <w:p>
      <w:pPr>
        <w:spacing w:after="0"/>
        <w:ind w:left="0"/>
        <w:jc w:val="both"/>
      </w:pPr>
      <w:r>
        <w:rPr>
          <w:rFonts w:ascii="Times New Roman"/>
          <w:b w:val="false"/>
          <w:i w:val="false"/>
          <w:color w:val="000000"/>
          <w:sz w:val="28"/>
        </w:rPr>
        <w:t>
      бұрынғы КСР Одағы аумағында саяси қуғын - сүргіндерге тікелей зардап шеккен және қазіргі кезде Қазақстан Республикасының азаматтары болып табылатын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Қазақстан Республикасының қазiргi аумағында өздерiне қуғын-сүргiндер қолданылғанға дейiн тұрақты өмiр сүрген адамдарға -15 (он бес) айлық есептік көрсеткіш мөлшерінде:</w:t>
      </w:r>
    </w:p>
    <w:bookmarkEnd w:id="69"/>
    <w:bookmarkStart w:name="z84"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5" w:id="71"/>
    <w:p>
      <w:pPr>
        <w:spacing w:after="0"/>
        <w:ind w:left="0"/>
        <w:jc w:val="both"/>
      </w:pPr>
      <w:r>
        <w:rPr>
          <w:rFonts w:ascii="Times New Roman"/>
          <w:b w:val="false"/>
          <w:i w:val="false"/>
          <w:color w:val="000000"/>
          <w:sz w:val="28"/>
        </w:rPr>
        <w:t>
      Екінші дүниежүзілік соғыс кезінде (жәй адамдар мен әскери қызметшілерді) тұрақты армия әскери трибуналдарының айыптауы;</w:t>
      </w:r>
    </w:p>
    <w:bookmarkEnd w:id="71"/>
    <w:bookmarkStart w:name="z86"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7" w:id="73"/>
    <w:p>
      <w:pPr>
        <w:spacing w:after="0"/>
        <w:ind w:left="0"/>
        <w:jc w:val="both"/>
      </w:pPr>
      <w:r>
        <w:rPr>
          <w:rFonts w:ascii="Times New Roman"/>
          <w:b w:val="false"/>
          <w:i w:val="false"/>
          <w:color w:val="000000"/>
          <w:sz w:val="28"/>
        </w:rPr>
        <w:t>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bookmarkEnd w:id="73"/>
    <w:bookmarkStart w:name="z88"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89" w:id="75"/>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90" w:id="76"/>
    <w:p>
      <w:pPr>
        <w:spacing w:after="0"/>
        <w:ind w:left="0"/>
        <w:jc w:val="both"/>
      </w:pPr>
      <w:r>
        <w:rPr>
          <w:rFonts w:ascii="Times New Roman"/>
          <w:b w:val="false"/>
          <w:i w:val="false"/>
          <w:color w:val="000000"/>
          <w:sz w:val="28"/>
        </w:rPr>
        <w:t>
      ата-аналарымен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қолданылуы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1"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7"/>
    <w:bookmarkStart w:name="z92" w:id="78"/>
    <w:p>
      <w:pPr>
        <w:spacing w:after="0"/>
        <w:ind w:left="0"/>
        <w:jc w:val="both"/>
      </w:pPr>
      <w:r>
        <w:rPr>
          <w:rFonts w:ascii="Times New Roman"/>
          <w:b w:val="false"/>
          <w:i w:val="false"/>
          <w:color w:val="000000"/>
          <w:sz w:val="28"/>
        </w:rPr>
        <w:t>
      жетімдiк және ата-ана қамқорлығының болмауы - біржолғы 10 (он) айлық есептік көрсеткіш мөлшерінде;</w:t>
      </w:r>
    </w:p>
    <w:bookmarkEnd w:id="78"/>
    <w:bookmarkStart w:name="z93" w:id="7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біржолғы 10 (он) айлық есептік көрсеткіш мөлшерінде;</w:t>
      </w:r>
    </w:p>
    <w:bookmarkEnd w:id="79"/>
    <w:bookmarkStart w:name="z94" w:id="80"/>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 біржолғы 10 (он) айлық есептік көрсеткіш мөлшерінде.</w:t>
      </w:r>
    </w:p>
    <w:bookmarkEnd w:id="80"/>
    <w:bookmarkStart w:name="z95" w:id="81"/>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81"/>
    <w:bookmarkStart w:name="z96" w:id="82"/>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w:t>
      </w:r>
    </w:p>
    <w:bookmarkEnd w:id="82"/>
    <w:bookmarkStart w:name="z97"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біржолғы 100 (жүз) айлық есептік көрсеткіш мөлшерінде;</w:t>
      </w:r>
    </w:p>
    <w:bookmarkEnd w:id="83"/>
    <w:bookmarkStart w:name="z98" w:id="84"/>
    <w:p>
      <w:pPr>
        <w:spacing w:after="0"/>
        <w:ind w:left="0"/>
        <w:jc w:val="both"/>
      </w:pPr>
      <w:r>
        <w:rPr>
          <w:rFonts w:ascii="Times New Roman"/>
          <w:b w:val="false"/>
          <w:i w:val="false"/>
          <w:color w:val="000000"/>
          <w:sz w:val="28"/>
        </w:rPr>
        <w:t>
      туберкулезбен ауыратын және Мағжан Жұмабаев ауданының аудандық ауруханамен ұсынатын тізім бойынша амбулаториялық емделуде жүрген азаматтарға қосымша тамақтануға - ай сайын 6 (алты) айлық есептік көрсеткіш мөлшерінде.</w:t>
      </w:r>
    </w:p>
    <w:bookmarkEnd w:id="84"/>
    <w:bookmarkStart w:name="z99" w:id="85"/>
    <w:p>
      <w:pPr>
        <w:spacing w:after="0"/>
        <w:ind w:left="0"/>
        <w:jc w:val="both"/>
      </w:pPr>
      <w:r>
        <w:rPr>
          <w:rFonts w:ascii="Times New Roman"/>
          <w:b w:val="false"/>
          <w:i w:val="false"/>
          <w:color w:val="000000"/>
          <w:sz w:val="28"/>
        </w:rPr>
        <w:t>
      10. Әлеуметтік көмек азаматтардың келесі санаттарына табыстарын ескере отырып көрсетіледі:</w:t>
      </w:r>
    </w:p>
    <w:bookmarkEnd w:id="85"/>
    <w:bookmarkStart w:name="z100" w:id="86"/>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адамның (отбасының) ең төменгі күнкөріс деңгейі мөлшерінің бір еселік шегінен аспайтын жан басына шаққандағы орташа табысын ескере отырып, 10 (он) айлық есептік көрсеткіш мөлшерінде біржолғы жәрдемақы төленеді.</w:t>
      </w:r>
    </w:p>
    <w:bookmarkEnd w:id="86"/>
    <w:bookmarkStart w:name="z101" w:id="87"/>
    <w:p>
      <w:pPr>
        <w:spacing w:after="0"/>
        <w:ind w:left="0"/>
        <w:jc w:val="both"/>
      </w:pPr>
      <w:r>
        <w:rPr>
          <w:rFonts w:ascii="Times New Roman"/>
          <w:b w:val="false"/>
          <w:i w:val="false"/>
          <w:color w:val="000000"/>
          <w:sz w:val="28"/>
        </w:rPr>
        <w:t>
      11. Біржолғы әлеуметтік көмек азаматтардың мынадай санаттарына табыстарын есепке алмай көрсетіледі:</w:t>
      </w:r>
    </w:p>
    <w:bookmarkEnd w:id="87"/>
    <w:bookmarkStart w:name="z102"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біржолғы 70 (жетпіс) айлық есептік көрсеткіш мөлшеріндегі сомадан аспайтын;</w:t>
      </w:r>
    </w:p>
    <w:bookmarkEnd w:id="88"/>
    <w:bookmarkStart w:name="z103" w:id="89"/>
    <w:p>
      <w:pPr>
        <w:spacing w:after="0"/>
        <w:ind w:left="0"/>
        <w:jc w:val="both"/>
      </w:pPr>
      <w:r>
        <w:rPr>
          <w:rFonts w:ascii="Times New Roman"/>
          <w:b w:val="false"/>
          <w:i w:val="false"/>
          <w:color w:val="000000"/>
          <w:sz w:val="28"/>
        </w:rPr>
        <w:t>
      біржолғы 24 (жиырма төрт) айлық есептік көрсеткіш мөлшерінде табыстарын есепке алмай, уәкілетті ұйым ұсынатын тізім бойынша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және Қазақстан Республикасының "Ардагерлер туралы" Заңының 8-бабында көрсетілген басқа тұлғаларға коммуналдық қызметтерді төлеу және отын сатып алу үшін шығынның орнын толтыруға ақы төлеуге міндетті;</w:t>
      </w:r>
    </w:p>
    <w:bookmarkEnd w:id="89"/>
    <w:bookmarkStart w:name="z104" w:id="9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1, 2, 3-топтағы мүгедектерге және жеті жасқа дейінгі мүгедек балаларға, жеті жастан он сегіз жасқа дейінгі 1, 2, 3-топтағы мүгедек балаларға Қазақстан Республикасының санаторийлерінде (профилакторийлерінде) санаторий-курорттық ем алуға, санаторий-курорттық картадан көшірме ұсынумен өтініш берушінің тұрғылықты жері бойынша емдеу-алдын алу мекемесінің ұсынымдарына сәйкес, табыстарын есепке алмай, біржолғы санаторий-курорттық емдеу құны мөлшерінде, бірақ 50 (елу) айлық есептік көрсеткіштен аспайтын;</w:t>
      </w:r>
    </w:p>
    <w:bookmarkEnd w:id="90"/>
    <w:bookmarkStart w:name="z105" w:id="9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мүгедектерге және мүгедек балаларға санаторий-курорттық емдеу түрінде медициналық оңалту берілмеген жағдайда, жалпы аурудан 1, 2, 3-топтағы мүгедектерге және жеті жасқа дейінгі мүгедек балаларға, жеті жастан он сегіз жасқа дейінгі 1, 2, 3-топтағы мүгедектерге балаларға санаторий-курорттық емдеуді ұсыну қағидаларына сәйкес санаторий-курорттық емдеуді алмаған жағдайда әлеуметтік көмек жүзеге асырылады.</w:t>
      </w:r>
    </w:p>
    <w:bookmarkEnd w:id="91"/>
    <w:bookmarkStart w:name="z106" w:id="92"/>
    <w:p>
      <w:pPr>
        <w:spacing w:after="0"/>
        <w:ind w:left="0"/>
        <w:jc w:val="both"/>
      </w:pPr>
      <w:r>
        <w:rPr>
          <w:rFonts w:ascii="Times New Roman"/>
          <w:b w:val="false"/>
          <w:i w:val="false"/>
          <w:color w:val="000000"/>
          <w:sz w:val="28"/>
        </w:rPr>
        <w:t>
      12. Бұл ретте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2"/>
    <w:bookmarkStart w:name="z107" w:id="93"/>
    <w:p>
      <w:pPr>
        <w:spacing w:after="0"/>
        <w:ind w:left="0"/>
        <w:jc w:val="left"/>
      </w:pPr>
      <w:r>
        <w:rPr>
          <w:rFonts w:ascii="Times New Roman"/>
          <w:b/>
          <w:i w:val="false"/>
          <w:color w:val="000000"/>
        </w:rPr>
        <w:t xml:space="preserve"> 3-тарау. Әлеуметтік көмек көрсету тәртібі</w:t>
      </w:r>
    </w:p>
    <w:bookmarkEnd w:id="93"/>
    <w:bookmarkStart w:name="z108" w:id="94"/>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bookmarkEnd w:id="94"/>
    <w:bookmarkStart w:name="z109" w:id="95"/>
    <w:p>
      <w:pPr>
        <w:spacing w:after="0"/>
        <w:ind w:left="0"/>
        <w:jc w:val="both"/>
      </w:pPr>
      <w:r>
        <w:rPr>
          <w:rFonts w:ascii="Times New Roman"/>
          <w:b w:val="false"/>
          <w:i w:val="false"/>
          <w:color w:val="000000"/>
          <w:sz w:val="28"/>
        </w:rPr>
        <w:t xml:space="preserve">
      14.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Мағжан Жұмабаев ауданы әкімдігімен бекітетін тізімі бойынша көрсетіледі. </w:t>
      </w:r>
    </w:p>
    <w:bookmarkEnd w:id="95"/>
    <w:bookmarkStart w:name="z110" w:id="96"/>
    <w:p>
      <w:pPr>
        <w:spacing w:after="0"/>
        <w:ind w:left="0"/>
        <w:jc w:val="both"/>
      </w:pPr>
      <w:r>
        <w:rPr>
          <w:rFonts w:ascii="Times New Roman"/>
          <w:b w:val="false"/>
          <w:i w:val="false"/>
          <w:color w:val="000000"/>
          <w:sz w:val="28"/>
        </w:rPr>
        <w:t>
      Әлеуметтік көмек алу үшін өмірлік қиын жағдай туындаған жағдайда өтініш беруші өз атынан немесе отбасы атынан уәкілетті органға немесе аудандық маңызы бар қаланың, ауылдық округтің әкіміне үлгілік ережелерінің 13-тармағына сәйкес құжаттар тізбесімен қоса өтініш ұсынады.</w:t>
      </w:r>
    </w:p>
    <w:bookmarkEnd w:id="96"/>
    <w:bookmarkStart w:name="z111" w:id="97"/>
    <w:p>
      <w:pPr>
        <w:spacing w:after="0"/>
        <w:ind w:left="0"/>
        <w:jc w:val="both"/>
      </w:pPr>
      <w:r>
        <w:rPr>
          <w:rFonts w:ascii="Times New Roman"/>
          <w:b w:val="false"/>
          <w:i w:val="false"/>
          <w:color w:val="000000"/>
          <w:sz w:val="28"/>
        </w:rPr>
        <w:t>
      Әлеуметтік көмек тағайындауын жүзеге асатын уәкілетті органмен қабылдаған шешімге шағымдану тәртібі Қазақстан Республикасы Еңбек және халықты әлеуметтік қорғау министрінің 2021 жылғы 25 наруыздағы № 84 "Әлеуметтік-еңбек саласында мемлекеттік қызметтерді көрсетудің кейбір мәселелер туралы" бұйрығымен (Нормативтік құқықтық актілерді тіркеу мемлекеттік тізілімінде № 22394 болып тіркелген) анықталған.</w:t>
      </w:r>
    </w:p>
    <w:bookmarkEnd w:id="97"/>
    <w:bookmarkStart w:name="z112" w:id="98"/>
    <w:p>
      <w:pPr>
        <w:spacing w:after="0"/>
        <w:ind w:left="0"/>
        <w:jc w:val="both"/>
      </w:pPr>
      <w:r>
        <w:rPr>
          <w:rFonts w:ascii="Times New Roman"/>
          <w:b w:val="false"/>
          <w:i w:val="false"/>
          <w:color w:val="000000"/>
          <w:sz w:val="28"/>
        </w:rPr>
        <w:t>
      15. Әлеуметтік көмек ұсынуға шығыстарды қаржыландыру Мағжан Жұмабаев ауданының бюджетінде көзделген ағымдағы қаржы жылына арналған қаражат шегінде жүзеге асырылады.</w:t>
      </w:r>
    </w:p>
    <w:bookmarkEnd w:id="98"/>
    <w:bookmarkStart w:name="z113" w:id="99"/>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9"/>
    <w:bookmarkStart w:name="z114" w:id="100"/>
    <w:p>
      <w:pPr>
        <w:spacing w:after="0"/>
        <w:ind w:left="0"/>
        <w:jc w:val="both"/>
      </w:pPr>
      <w:r>
        <w:rPr>
          <w:rFonts w:ascii="Times New Roman"/>
          <w:b w:val="false"/>
          <w:i w:val="false"/>
          <w:color w:val="000000"/>
          <w:sz w:val="28"/>
        </w:rPr>
        <w:t>
      16.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100"/>
    <w:bookmarkStart w:name="z115" w:id="101"/>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101"/>
    <w:bookmarkStart w:name="z116" w:id="102"/>
    <w:p>
      <w:pPr>
        <w:spacing w:after="0"/>
        <w:ind w:left="0"/>
        <w:jc w:val="both"/>
      </w:pPr>
      <w:r>
        <w:rPr>
          <w:rFonts w:ascii="Times New Roman"/>
          <w:b w:val="false"/>
          <w:i w:val="false"/>
          <w:color w:val="000000"/>
          <w:sz w:val="28"/>
        </w:rPr>
        <w:t>
      17. Әлеуметтік көмек мына жағдайларда тоқтатылады:</w:t>
      </w:r>
    </w:p>
    <w:bookmarkEnd w:id="102"/>
    <w:bookmarkStart w:name="z117" w:id="103"/>
    <w:p>
      <w:pPr>
        <w:spacing w:after="0"/>
        <w:ind w:left="0"/>
        <w:jc w:val="both"/>
      </w:pPr>
      <w:r>
        <w:rPr>
          <w:rFonts w:ascii="Times New Roman"/>
          <w:b w:val="false"/>
          <w:i w:val="false"/>
          <w:color w:val="000000"/>
          <w:sz w:val="28"/>
        </w:rPr>
        <w:t>
      1) алушы қайтыс болғанда;</w:t>
      </w:r>
    </w:p>
    <w:bookmarkEnd w:id="103"/>
    <w:bookmarkStart w:name="z118" w:id="104"/>
    <w:p>
      <w:pPr>
        <w:spacing w:after="0"/>
        <w:ind w:left="0"/>
        <w:jc w:val="both"/>
      </w:pPr>
      <w:r>
        <w:rPr>
          <w:rFonts w:ascii="Times New Roman"/>
          <w:b w:val="false"/>
          <w:i w:val="false"/>
          <w:color w:val="000000"/>
          <w:sz w:val="28"/>
        </w:rPr>
        <w:t>
      2) алушы Мағжан Жұмабаев ауданының шегінен тыс жерге тұрақты тұруға кеткенде;</w:t>
      </w:r>
    </w:p>
    <w:bookmarkEnd w:id="104"/>
    <w:bookmarkStart w:name="z119" w:id="105"/>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5"/>
    <w:bookmarkStart w:name="z120" w:id="106"/>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6"/>
    <w:bookmarkStart w:name="z121" w:id="107"/>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7"/>
    <w:bookmarkStart w:name="z122" w:id="108"/>
    <w:p>
      <w:pPr>
        <w:spacing w:after="0"/>
        <w:ind w:left="0"/>
        <w:jc w:val="both"/>
      </w:pPr>
      <w:r>
        <w:rPr>
          <w:rFonts w:ascii="Times New Roman"/>
          <w:b w:val="false"/>
          <w:i w:val="false"/>
          <w:color w:val="000000"/>
          <w:sz w:val="28"/>
        </w:rPr>
        <w:t>
      18. Жәрдемақылардың артық төленген сомалары – ерікті түрде, ал бас тартқан жағдайда сот тәртібімен қайтарылуға жатады.</w:t>
      </w:r>
    </w:p>
    <w:bookmarkEnd w:id="108"/>
    <w:bookmarkStart w:name="z123" w:id="109"/>
    <w:p>
      <w:pPr>
        <w:spacing w:after="0"/>
        <w:ind w:left="0"/>
        <w:jc w:val="left"/>
      </w:pPr>
      <w:r>
        <w:rPr>
          <w:rFonts w:ascii="Times New Roman"/>
          <w:b/>
          <w:i w:val="false"/>
          <w:color w:val="000000"/>
        </w:rPr>
        <w:t xml:space="preserve"> 5-тарау. Қорытынды ереже</w:t>
      </w:r>
    </w:p>
    <w:bookmarkEnd w:id="109"/>
    <w:bookmarkStart w:name="z124" w:id="110"/>
    <w:p>
      <w:pPr>
        <w:spacing w:after="0"/>
        <w:ind w:left="0"/>
        <w:jc w:val="both"/>
      </w:pPr>
      <w:r>
        <w:rPr>
          <w:rFonts w:ascii="Times New Roman"/>
          <w:b w:val="false"/>
          <w:i w:val="false"/>
          <w:color w:val="000000"/>
          <w:sz w:val="28"/>
        </w:rPr>
        <w:t>
      19.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