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04c5" w14:textId="5ce0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әкімдігінің 2017 жылғы 31 қаңтардағы № 19 "Солтүстік Қазақстан облысы Мағжан Жұмабаев ауданының жалпыға ортақ пайдаланылатын аудандық маңызы бар автомобиль жолдарының тізбесін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2022 жылғы 16 мамырдағы № 79 қаулысы. Қазақстан Республикасының Әділет министрлігінде 2022 жылғы 23 мамырда № 28154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әкімдігінің "Солтүстік Қазақстан облысы Мағжан Жұмабаев ауданының жалпыға ортақ пайдаланылатын аудандық маңызы бар автомобиль жолдарының тізбесін бекіту туралы" 2017 жылғы 31 қаңтардағы № 19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4056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 осы каулының қосымшасына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Мағжан Жұмабаев ауданы әкімінің жетекшілік ететін орынбасары С.А. Құсановқа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Мағжан Жумабаев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әкімдігінің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 көлігі және автомобиль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жолдары басқармасы" коммуналдық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Жумабаев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мамырдағы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Жумабаев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31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аудандық маңызы бар жалпы пайдаланудағы автомобиль жолдарының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индексі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Жапы ұзындығы, шақырым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– Зарослое – Гаврино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 – Октябрьское – Конюхово – Куломзино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– Екатериновка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– Ұзынкөл – Возвышенка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– Сейфолла – Таманское – Веселовка – Писаревка – Қарағанды – Надежка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Уваковское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нан қабылдау пунктіне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Лебяжье – Құралай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– Дүйсеке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– Сарытомар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Сулышоқ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Чистовское – Тищенко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– Урожайное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Возвышенка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– Алуа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Таманское – Пулеметовка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қаласының айналма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