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5e00" w14:textId="8575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әкімінің 2020 жылғы 2 желтоқсаңдағы № 18 "Солтүстік Қазақстан облысы Мағжан Жұмабаев ауданы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әкімінің 2022 жылғы 23 қыркүйектегі № 8 шешімі. Қазақстан Республикасының Әділет министрлігінде 2022 жылғы 23 қыркүйекте № 29778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әкімінің "Солтүстік Қазақстан облысы Мағжан Жұмабаев ауданы аумағында сайлау учаскелерін құру туралы" 2020 жылғы 2 желтоқсандағы № 18 (Нормативтік құқықтық актілерді мемлекеттік тіркеу тізілімінде № 6754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 сайлау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қаласы,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көшесі,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"№2 Булаев орта мектебі" коммуналдық мемлекеттік мекемесінің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қаласы,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Привокзальная көшесі, №: 1, 2, 2а, 3, 4, 5, 6, 6а, 7, 9, 10, 11, 12, 13, 14, 15, 17, 18, 20, 29, 35, 37, 39, 45, 51, 53, 55, 61, 67, 73, 79, 83, 85, 89, 93, 97, 99, 103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 көшесі, №: 4, 6, 12, 18, 20, 22, 24, 26, 28, 30, 34, 40 үйлері;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№: 1, 2, 3, 4, 5, 6, 7, 8, 9, 10, 11, 12, 13, 15, 16, 17, 18, 19, 20, 21, 21а, 22, 24, 25, 26, 27, 28, 29, 30, 30а, 30б, 31, 32, 34, 35, 36, 37, 38, 38б, 39, 40, 41, 42, 43, 44, 45, 46, 47, 48, 50, 51, 52, 52а, 54, 55, 55а, 56, 56б, 57, 59, 60, 61, 62, 63, 64, 65, 66, 67, 68, 69, 69а, 70, 70а, 70б, 71, 72, 73, 74, 75, 76, 77, 78, 79, 80, 80а, 81, 81а, 83, 85, 87, 89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көшесі, №: 1, 1а, 2, 3, 4, 5, 5а, 6, 7, 8, 9, 10, 11, 12, 13, 14, 15, 16, 17, 18, 19, 20, 21, 22, 23, 24, 25, 27, 28, 29, 30, 31, 32, 33, 34, 35, 36, 37, 38, 39, 40, 41, 42, 43, 44, 45, 46, 47, 48, 49, 50, 51, 52, 53, 54, 55, 56, 57, 58, 59, 60, 61, 61а, 62, 63, 64, 65, 66, 67, 68, 69, 70, 71, 72, 73, 74, 75, 76, 77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көшесі, №: 1, 2, 2д, 3, 4, 5, 6а, 7, 8, 8а, 9, 10, 11, 12, 13, 14, 15, 16, 16а, 17, 18, 19, 20, 21, 22, 23, 24, 25, 26,27, 28, 29, 30, 30а, 31, 32, 33, 34, 35, 36, 37, 38, 39, 40, 41, 41а, 42, 43, 44, 45, 46, 46а, 47, 48, 49, 50, 51, 52, 53, 54, 55, 56, 57, 58, 58а, 59, 60, 61, 61а, 62, 63, 64, 65, 66, 68, 70, 70а, 71, 72, 73, 74, 75, 76, 76а, 77, 78, 79, 80, 81, 82, 83, 84, 85, 87, 89, 91, 91а, 93, 95, 97, 99, 101, 103, 105, 105а, 107, 107а, 109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Старо-Лесная көшесі, №: 1, 1а, 2, 2а, 3, 5, 6, 7, 8, 9, 10, 11, 12, 13, 15, 16, 17, 18, 19, 21, 22, 23, 24, 25, 26, 27, 28, 29, 32, 32а, 33, 33а, 34, 36, 37, 38, 39, 40, 40а, 40б, 42, 43, 44, 45, 46, 47, 48, 48а, 49, 51, 52, 53, 54, 55, 56, 57, 58, 58а, 59, 60, 61, 62, 63, 64, 64а, 65, 66, 67, 68, 69, 70, 71, 72, 73, 75, 76, 77, 78, 78а, 79, 80, 81, 83, 84, 85, 86, 87, 88, 88а, 89, 90а, 90, 91, 93, 95, 96, 97, 99, 101, 103, 105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Ново-Лесная көшесі, №: 1, 1а, 2, 3, 4, 5, 6, 7, 8, 9, 10, 11, 12, 13, 14, 15, 16, 17, 18, 19, 20, 21, 21а, 22, 24, 25, 25а, 26, 29, 30, 31, 31а, 34, 35, 36, 36а, 37, 37а, 38, 38а, 41, 42, 42а, 43, 43а, 44, 45, 46, 47, 48, 48а, 49, 50, 50а, 51, 51а, 52, 52а, 54, 54а, 55, 56, 57, 59, 59а, 60, 61, 62, 62а, 63, 64, 65, 65а, 67, 68а, 69, 71, 72, 73, 77, 77а, 79, 81, 81а, 83, 85, 85а, 87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көшесі, №: 1, 1а, 1б, 1д, 2, 3, 3а, 4, 5, 6, 7, 8, 9, 10, 11, 12а, 12, 13, 13а, 14, 15, 15а, 16, 17, 18, 19, 19а, 20, 21, 22, 23, 24, 25, 26, 27, 28, 28а, 29, 30, 31, 32, 33, 35, 36, 37, 38, 39, 40, 41, 42, 43, 44, 46, 48, 53, 57, 61, 63, 65, 67, 69, 71, 73, 75, 77, 79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көшесі, №: 1, 1б, 1в, 1г, 1д, 1е, 2, 2а, 2б, 3, 4, 4а, 5, 6, 6а, 7, 8, 9, 10, 11, 12, 14, 14а, 16, 18, 20, 22, 24, 26, 28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Кутузов көшесі, №: 2, 2а, 2б, 3, 5, 6, 8, 9, 9а, 10, 11, 13, 14, 20, 22 үйлері;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№: 3, 4, 5, 5а, 10, 11, 12, 13, 14, 15, 16, 21, 22, 23, 24, 26, 28, 29, 32, 35, 40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Уәлиханов №: 1, 3, 6, 7, 7а, 9, 11, 12, 13, 14, 15, 16, 17, 18, 19, 24, 25, 26, 27, 28, 30, 30а, 33, 35, 36, 38, 41, 44, 46, 47, 49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көшесі, №: 3, 4, 5, 5а, 6, 7, 8, 9, 10, 12, 14, 15, 16, 17, 18, 22, 23, 24, 28, 29, 31, 34, 36, 38, 40 үйлері;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Толстой көшесі, №: 2, 3, 4, 5, 6, 8, 10, 11, 13, 15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Столбовая көшесі, №: 1, 2, 3, 4, 6, 9, 10, 11, 12, 13, 16, 17, 18, 19, 20 ,25, 26, 27, 28, 28а, 29, 30, 32, 35, 37, 38, 40, 43, 44, 45, 46, 48, 49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көшесі, №: 3, 4, 6, 9, 11, 12, 14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Сенная көшесі, №: 5, 7, 9, 15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көшесі, №: 3, 4, 5, 6, 7, 8, 10, 11, 12, 12а, 13, 14, 15, 16, 18, 20, 21, 22, 23, 24, 25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 көшесі, №: 3, 4, 5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көшесі, №: 3, 4, 6 үйлері.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 сайлау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Нива ауылы,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көшесі, 8, "Мағжан Жумабаев ауданының аудандық ауруханасы" шаруашалық жүргізү құқығындағы коммуналдық мемлекеттік кәсіпорнының медициналық пунктінің үй-жайы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</w:t>
            </w:r>
          </w:p>
        </w:tc>
      </w:tr>
    </w:tbl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Мағжан Жұмабаев ауданы әкімі аппаратының басшысына жүктелсін.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Жумабаев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ауданының 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