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7ca91" w14:textId="607ca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Мағжан Жұмабаев ауданы әкімінің 2020 жылғы 2 желтоқсаңдағы № 18 "Солтүстік Қазақстан облысы Мағжан Жұмабаев ауданы аумағында сайлау учаскелерін құру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Мағжан Жұмабаев ауданы әкімінің 2022 жылғы 29 желтоқсандағы № 22 шешімі. Қазақстан Республикасының Әділет министрлігінде 2022 жылғы 29 желтоқсанда № 31384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ШЕШТІМ: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Мағжан Жұмабаев ауданы әкімінің "Солтүстік Қазақстан облысы Мағжан Жұмабаев ауданы аумағында сайлау учаскелерін құру туралы" 2020 жылғы 2 желтоқсандағы № 18 (Нормативтік құқықтық актілерді мемлекеттік тіркеу тізілімінде № 6754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қосымшасындағы </w:t>
      </w:r>
      <w:r>
        <w:rPr>
          <w:rFonts w:ascii="Times New Roman"/>
          <w:b w:val="false"/>
          <w:i w:val="false"/>
          <w:color w:val="000000"/>
          <w:sz w:val="28"/>
        </w:rPr>
        <w:t>22-тармағы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222 сайлау учаскесі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Лебяжье ауылы, Коммунистическая көшесі, 8, "Солтүстік Қазақстан облысы Мағжан Жұмабаев ауданы Лебяжье ауылдық округі әкімінің аппараты" коммуналдық мемлекеттік мекемесінің Бос уақытты ұйымдастыру орталығының ғимараты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Лебяжье ауылы</w:t>
            </w:r>
          </w:p>
        </w:tc>
      </w:tr>
    </w:tbl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Мағжан Жұмабаев ауданы әкімі аппаратының басшысына жүктелсін.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Мағжан Жумабаев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Мағжан Жұмабаев ауданының 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комиссиясы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