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d61f" w14:textId="51ed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Мироновка ауылдық округі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2022 жылғы 3 қазандағы № 323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Тайынша ауданы Мироновка ауылдық округі әкімінің аппараты" коммуналдық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Тайынша ауданы Мироновка ауылдық округі әкімінің аппараты" коммуналдық мемлекеттік мекемесін қамтамасыз ету:</w:t>
      </w:r>
    </w:p>
    <w:bookmarkEnd w:id="2"/>
    <w:bookmarkStart w:name="z7" w:id="3"/>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3"/>
    <w:bookmarkStart w:name="z8" w:id="4"/>
    <w:p>
      <w:pPr>
        <w:spacing w:after="0"/>
        <w:ind w:left="0"/>
        <w:jc w:val="both"/>
      </w:pPr>
      <w:r>
        <w:rPr>
          <w:rFonts w:ascii="Times New Roman"/>
          <w:b w:val="false"/>
          <w:i w:val="false"/>
          <w:color w:val="000000"/>
          <w:sz w:val="28"/>
        </w:rPr>
        <w:t>
      осы қаулыны оның ресми жарияланғаннан кейін Солтүстік Қазақстан облысы Тайынша ауданы Мироновка ауылдық округі әкімінің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заңнамада белгіленген тәртіппен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"__" _________ №__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7" w:id="7"/>
    <w:p>
      <w:pPr>
        <w:spacing w:after="0"/>
        <w:ind w:left="0"/>
        <w:jc w:val="left"/>
      </w:pPr>
      <w:r>
        <w:rPr>
          <w:rFonts w:ascii="Times New Roman"/>
          <w:b/>
          <w:i w:val="false"/>
          <w:color w:val="000000"/>
        </w:rPr>
        <w:t xml:space="preserve"> "Солтүстік Қазақстан облысы Тайынша ауданы Мироновка ауылдық округі әкімінің аппараты" коммуналдық мемлекеттік мекемесі туралы ЕРЕЖЕ</w:t>
      </w:r>
    </w:p>
    <w:bookmarkEnd w:id="7"/>
    <w:bookmarkStart w:name="z18" w:id="8"/>
    <w:p>
      <w:pPr>
        <w:spacing w:after="0"/>
        <w:ind w:left="0"/>
        <w:jc w:val="left"/>
      </w:pPr>
      <w:r>
        <w:rPr>
          <w:rFonts w:ascii="Times New Roman"/>
          <w:b/>
          <w:i w:val="false"/>
          <w:color w:val="000000"/>
        </w:rPr>
        <w:t xml:space="preserve"> 1 Тарау. Жалпы ереже</w:t>
      </w:r>
    </w:p>
    <w:bookmarkEnd w:id="8"/>
    <w:bookmarkStart w:name="z19" w:id="9"/>
    <w:p>
      <w:pPr>
        <w:spacing w:after="0"/>
        <w:ind w:left="0"/>
        <w:jc w:val="both"/>
      </w:pPr>
      <w:r>
        <w:rPr>
          <w:rFonts w:ascii="Times New Roman"/>
          <w:b w:val="false"/>
          <w:i w:val="false"/>
          <w:color w:val="000000"/>
          <w:sz w:val="28"/>
        </w:rPr>
        <w:t>
      1. "Солтүстік Қазақстан облысы Тайынша ауданы Мироновка ауылдық округі әкімінің аппараты" коммуналдық мемлекеттік мекемесі (бұдан әрі-әкім аппараты) Мироновка ауылдық округі әкімінің (бұдан әрі – әкім) қызметін қамтамасыз ететін және Қазақстан Республикасының заңнамасында көзделген функцияларды жүзеге асыратын мемлекеттік мекеме болып табылады.</w:t>
      </w:r>
    </w:p>
    <w:bookmarkEnd w:id="9"/>
    <w:bookmarkStart w:name="z20" w:id="10"/>
    <w:p>
      <w:pPr>
        <w:spacing w:after="0"/>
        <w:ind w:left="0"/>
        <w:jc w:val="both"/>
      </w:pPr>
      <w:r>
        <w:rPr>
          <w:rFonts w:ascii="Times New Roman"/>
          <w:b w:val="false"/>
          <w:i w:val="false"/>
          <w:color w:val="000000"/>
          <w:sz w:val="28"/>
        </w:rPr>
        <w:t>
      2. Мироновка ауылдық округі әкімі аппаратының ведомстволары жоқ.</w:t>
      </w:r>
    </w:p>
    <w:bookmarkEnd w:id="10"/>
    <w:bookmarkStart w:name="z21" w:id="11"/>
    <w:p>
      <w:pPr>
        <w:spacing w:after="0"/>
        <w:ind w:left="0"/>
        <w:jc w:val="both"/>
      </w:pPr>
      <w:r>
        <w:rPr>
          <w:rFonts w:ascii="Times New Roman"/>
          <w:b w:val="false"/>
          <w:i w:val="false"/>
          <w:color w:val="000000"/>
          <w:sz w:val="28"/>
        </w:rPr>
        <w:t>
      3. Мироновка ауылдық округі әкімінің аппараты өз қызметін Қазақстан Республикасының Конституциясына, Қазақстан Республикасының Азаматтық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мүлік туралы" Заңына сәйкес жүзеге асырады "Мемлекеттік көрсетілетін қызметтер туралы" Қазақстан Республикасының Заңы,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сондай-ақ осы Ережемен реттеледі.</w:t>
      </w:r>
    </w:p>
    <w:bookmarkEnd w:id="11"/>
    <w:bookmarkStart w:name="z22" w:id="12"/>
    <w:p>
      <w:pPr>
        <w:spacing w:after="0"/>
        <w:ind w:left="0"/>
        <w:jc w:val="both"/>
      </w:pPr>
      <w:r>
        <w:rPr>
          <w:rFonts w:ascii="Times New Roman"/>
          <w:b w:val="false"/>
          <w:i w:val="false"/>
          <w:color w:val="000000"/>
          <w:sz w:val="28"/>
        </w:rPr>
        <w:t>
      4. Мироновка ауылдық округі әкімінің аппараты мемлекеттік мекеме ұйымдық-құқықтық нысанындағы заңды тұлға болып табылады, "Бюджеттің атқарылуы және оған кассалық қызмет көрсету ережесін бекіту туралы" Қазақстан Республикасы Қаржы министрінің 2014 жылғы 4 желтоқсандағы № 5403 бұйрығына сәйкес мемлекеттік тілде өз атауы бар мөрі мен мөртаңбалары, белгіленген үлгідегі бланкілері, қазынашылық органдарында шоттары болады.</w:t>
      </w:r>
    </w:p>
    <w:bookmarkEnd w:id="12"/>
    <w:bookmarkStart w:name="z23" w:id="13"/>
    <w:p>
      <w:pPr>
        <w:spacing w:after="0"/>
        <w:ind w:left="0"/>
        <w:jc w:val="both"/>
      </w:pPr>
      <w:r>
        <w:rPr>
          <w:rFonts w:ascii="Times New Roman"/>
          <w:b w:val="false"/>
          <w:i w:val="false"/>
          <w:color w:val="000000"/>
          <w:sz w:val="28"/>
        </w:rPr>
        <w:t xml:space="preserve">
      5. Мироновка ауылдық округі әкімінің аппараты өзінің жеке атынан азаматтық-құқықтық қатынасқа енеді. </w:t>
      </w:r>
    </w:p>
    <w:bookmarkEnd w:id="13"/>
    <w:bookmarkStart w:name="z24" w:id="14"/>
    <w:p>
      <w:pPr>
        <w:spacing w:after="0"/>
        <w:ind w:left="0"/>
        <w:jc w:val="both"/>
      </w:pPr>
      <w:r>
        <w:rPr>
          <w:rFonts w:ascii="Times New Roman"/>
          <w:b w:val="false"/>
          <w:i w:val="false"/>
          <w:color w:val="000000"/>
          <w:sz w:val="28"/>
        </w:rPr>
        <w:t>
      6. Мироновка ауылдық округі әкімі аппаратының, егер оған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мемлекеттің атынан азаматтық-құқықтық қатынастардың тарапы болуға құқығы бар.</w:t>
      </w:r>
    </w:p>
    <w:bookmarkEnd w:id="14"/>
    <w:bookmarkStart w:name="z25" w:id="15"/>
    <w:p>
      <w:pPr>
        <w:spacing w:after="0"/>
        <w:ind w:left="0"/>
        <w:jc w:val="both"/>
      </w:pPr>
      <w:r>
        <w:rPr>
          <w:rFonts w:ascii="Times New Roman"/>
          <w:b w:val="false"/>
          <w:i w:val="false"/>
          <w:color w:val="000000"/>
          <w:sz w:val="28"/>
        </w:rPr>
        <w:t>
      7. Мироновка ауылдық округі әкімінің аппараты өз құзыретіндегі мәселелер бойынша заңнамада белгіленген тәртіппен Қазақстан Республикасының "Солтүстік Қазақстан облысы Тайынша ауданы Мироновка ауылдық округі әкімінің аппараты" коммуналдық мемлекеттік мекемесі әкімінің шешімдерімен және өкімдерімен ресімделетін шешімдер қабылдайды, Қазақстан Республикасының Азаматтық кодексінде, Қазақстан Республикасының Бюджет кодексінде, Қазақстан Республикасының Еңбек кодексінде, "Қазақстан Республикасындағы жергілікті мемлекеттік басқару және өзін-өзі басқару туралы" Қазақстан Республикасының Заңымен, "Мемлекеттік мүлік туралы" Қазақстан Республикасының Заңымен, "Мемлекеттік көрсетілетін қызметтер туралы" Қазақстан Республикасының Заңымен,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айқындалады.</w:t>
      </w:r>
    </w:p>
    <w:bookmarkEnd w:id="15"/>
    <w:bookmarkStart w:name="z26" w:id="16"/>
    <w:p>
      <w:pPr>
        <w:spacing w:after="0"/>
        <w:ind w:left="0"/>
        <w:jc w:val="both"/>
      </w:pPr>
      <w:r>
        <w:rPr>
          <w:rFonts w:ascii="Times New Roman"/>
          <w:b w:val="false"/>
          <w:i w:val="false"/>
          <w:color w:val="000000"/>
          <w:sz w:val="28"/>
        </w:rPr>
        <w:t>
      8. Мироновка ауылдық округі аппаратының құрылымы мен штат санының лимиті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бекітіледі.</w:t>
      </w:r>
    </w:p>
    <w:bookmarkEnd w:id="16"/>
    <w:bookmarkStart w:name="z27" w:id="17"/>
    <w:p>
      <w:pPr>
        <w:spacing w:after="0"/>
        <w:ind w:left="0"/>
        <w:jc w:val="both"/>
      </w:pPr>
      <w:r>
        <w:rPr>
          <w:rFonts w:ascii="Times New Roman"/>
          <w:b w:val="false"/>
          <w:i w:val="false"/>
          <w:color w:val="000000"/>
          <w:sz w:val="28"/>
        </w:rPr>
        <w:t>
      9. Заңды тұлғаның орналасқан жері: 151029, Қазақстан Республикасы, Солтүстік Қазақстан облысы, Тайынша ауданы, Мироновка ауылы, Школьная көшесі 5.</w:t>
      </w:r>
    </w:p>
    <w:bookmarkEnd w:id="17"/>
    <w:bookmarkStart w:name="z28" w:id="18"/>
    <w:p>
      <w:pPr>
        <w:spacing w:after="0"/>
        <w:ind w:left="0"/>
        <w:jc w:val="both"/>
      </w:pPr>
      <w:r>
        <w:rPr>
          <w:rFonts w:ascii="Times New Roman"/>
          <w:b w:val="false"/>
          <w:i w:val="false"/>
          <w:color w:val="000000"/>
          <w:sz w:val="28"/>
        </w:rPr>
        <w:t>
      10. Осы Ереже Мироновка ауылдық округі әкімі аппаратының құрылтайшы құжаты болып табылады.</w:t>
      </w:r>
    </w:p>
    <w:bookmarkEnd w:id="18"/>
    <w:bookmarkStart w:name="z29" w:id="19"/>
    <w:p>
      <w:pPr>
        <w:spacing w:after="0"/>
        <w:ind w:left="0"/>
        <w:jc w:val="both"/>
      </w:pPr>
      <w:r>
        <w:rPr>
          <w:rFonts w:ascii="Times New Roman"/>
          <w:b w:val="false"/>
          <w:i w:val="false"/>
          <w:color w:val="000000"/>
          <w:sz w:val="28"/>
        </w:rPr>
        <w:t>
      11. Мироновка ауылдық округі әкімі аппаратының қызметін қаржыландыру жергілікті бюджеттен жүзеге асырылады.</w:t>
      </w:r>
    </w:p>
    <w:bookmarkEnd w:id="19"/>
    <w:bookmarkStart w:name="z30" w:id="20"/>
    <w:p>
      <w:pPr>
        <w:spacing w:after="0"/>
        <w:ind w:left="0"/>
        <w:jc w:val="both"/>
      </w:pPr>
      <w:r>
        <w:rPr>
          <w:rFonts w:ascii="Times New Roman"/>
          <w:b w:val="false"/>
          <w:i w:val="false"/>
          <w:color w:val="000000"/>
          <w:sz w:val="28"/>
        </w:rPr>
        <w:t>
      12. Мироновка ауылдық округі әкімінің аппаратына кәсіпкерлік субъектілерімен ауылдық округ әкімі аппаратының функциялары болып табылатын міндеттерді орындау тұрғысында шарттық қатынастарға түсуге тыйым салынады.</w:t>
      </w:r>
    </w:p>
    <w:bookmarkEnd w:id="20"/>
    <w:bookmarkStart w:name="z31" w:id="21"/>
    <w:p>
      <w:pPr>
        <w:spacing w:after="0"/>
        <w:ind w:left="0"/>
        <w:jc w:val="left"/>
      </w:pPr>
      <w:r>
        <w:rPr>
          <w:rFonts w:ascii="Times New Roman"/>
          <w:b/>
          <w:i w:val="false"/>
          <w:color w:val="000000"/>
        </w:rPr>
        <w:t xml:space="preserve"> 2 Тарау. Мемлекеттік органның міндеттері және өкілеттілігі</w:t>
      </w:r>
    </w:p>
    <w:bookmarkEnd w:id="21"/>
    <w:bookmarkStart w:name="z32" w:id="22"/>
    <w:p>
      <w:pPr>
        <w:spacing w:after="0"/>
        <w:ind w:left="0"/>
        <w:jc w:val="both"/>
      </w:pPr>
      <w:r>
        <w:rPr>
          <w:rFonts w:ascii="Times New Roman"/>
          <w:b w:val="false"/>
          <w:i w:val="false"/>
          <w:color w:val="000000"/>
          <w:sz w:val="28"/>
        </w:rPr>
        <w:t>
      13. Міндеттері:</w:t>
      </w:r>
    </w:p>
    <w:bookmarkEnd w:id="22"/>
    <w:bookmarkStart w:name="z33" w:id="23"/>
    <w:p>
      <w:pPr>
        <w:spacing w:after="0"/>
        <w:ind w:left="0"/>
        <w:jc w:val="both"/>
      </w:pPr>
      <w:r>
        <w:rPr>
          <w:rFonts w:ascii="Times New Roman"/>
          <w:b w:val="false"/>
          <w:i w:val="false"/>
          <w:color w:val="000000"/>
          <w:sz w:val="28"/>
        </w:rPr>
        <w:t>
      1) әкімнің қызметін ақпараттық-талдау тұрғысынан, ұйымдық-құқықтық, материалдық-техникалық және қаржы-шаруашылық жағынан қамтамасыз ету;</w:t>
      </w:r>
    </w:p>
    <w:bookmarkEnd w:id="23"/>
    <w:bookmarkStart w:name="z34" w:id="24"/>
    <w:p>
      <w:pPr>
        <w:spacing w:after="0"/>
        <w:ind w:left="0"/>
        <w:jc w:val="both"/>
      </w:pPr>
      <w:r>
        <w:rPr>
          <w:rFonts w:ascii="Times New Roman"/>
          <w:b w:val="false"/>
          <w:i w:val="false"/>
          <w:color w:val="000000"/>
          <w:sz w:val="28"/>
        </w:rPr>
        <w:t>
      2) Қазақстан Республикасының 2015 жылғы 23 қарашадағы Еңбек кодексінің, "Қазақстан Республикасының мемлекеттік қызметі туралы" 2015 жылғы 23 қарашадағы Қазақстан Республикасының Заңының талаптарына сәйкес кадрлық жұмыстарды жүргізу;</w:t>
      </w:r>
    </w:p>
    <w:bookmarkEnd w:id="24"/>
    <w:bookmarkStart w:name="z35" w:id="25"/>
    <w:p>
      <w:pPr>
        <w:spacing w:after="0"/>
        <w:ind w:left="0"/>
        <w:jc w:val="both"/>
      </w:pPr>
      <w:r>
        <w:rPr>
          <w:rFonts w:ascii="Times New Roman"/>
          <w:b w:val="false"/>
          <w:i w:val="false"/>
          <w:color w:val="000000"/>
          <w:sz w:val="28"/>
        </w:rPr>
        <w:t xml:space="preserve">
      3) Қазақстан Республикасы Заңдарының, Қазақстан Республикасы Президенті Жарлықтарының және Қазақстан Республикасы Үкіметі қаулыларының, жоғары тұрған өкілді және атқарушы органдар, облыс, аудан әкімінің қаулылары, шешімдері мен өкімдерінің орындалуын бақылау жөніндегі жұмысты ұйымдастыру; </w:t>
      </w:r>
    </w:p>
    <w:bookmarkEnd w:id="25"/>
    <w:bookmarkStart w:name="z36" w:id="26"/>
    <w:p>
      <w:pPr>
        <w:spacing w:after="0"/>
        <w:ind w:left="0"/>
        <w:jc w:val="both"/>
      </w:pPr>
      <w:r>
        <w:rPr>
          <w:rFonts w:ascii="Times New Roman"/>
          <w:b w:val="false"/>
          <w:i w:val="false"/>
          <w:color w:val="000000"/>
          <w:sz w:val="28"/>
        </w:rPr>
        <w:t>
      4) "Құқықтық актілер туралы" 2016 жылғы 06 сәуірдегі Қазақстан Республикасы Заңының талаптарына сәйкес ауылдық округ әкімінің құқықтық және нормативтік құқықтық актілерінің жобаларын әзірлеу;</w:t>
      </w:r>
    </w:p>
    <w:bookmarkEnd w:id="26"/>
    <w:bookmarkStart w:name="z37" w:id="27"/>
    <w:p>
      <w:pPr>
        <w:spacing w:after="0"/>
        <w:ind w:left="0"/>
        <w:jc w:val="both"/>
      </w:pPr>
      <w:r>
        <w:rPr>
          <w:rFonts w:ascii="Times New Roman"/>
          <w:b w:val="false"/>
          <w:i w:val="false"/>
          <w:color w:val="000000"/>
          <w:sz w:val="28"/>
        </w:rPr>
        <w:t>
      5) "Қазақстан Республикасының Әкімшілік рәсімдік-процестік кодексі" 2020 жылғы 29 маусымдағы № 350-VI Қазақстан Республикасының Кодексіне,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2) тармақшасына сәйкес жеке және заңды тұлғалардың өтініштерін, өтінімдерін, шағымдарын қарастыру және тіркеу;</w:t>
      </w:r>
    </w:p>
    <w:bookmarkEnd w:id="27"/>
    <w:bookmarkStart w:name="z38" w:id="28"/>
    <w:p>
      <w:pPr>
        <w:spacing w:after="0"/>
        <w:ind w:left="0"/>
        <w:jc w:val="both"/>
      </w:pPr>
      <w:r>
        <w:rPr>
          <w:rFonts w:ascii="Times New Roman"/>
          <w:b w:val="false"/>
          <w:i w:val="false"/>
          <w:color w:val="000000"/>
          <w:sz w:val="28"/>
        </w:rPr>
        <w:t>
      6) Қазақстан Республикасының 2008 жылғы 04 желтоқсандағы Бюджет кодексіне,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1-тармағының 4-1) тармақшасына сәйкес, Мироновка ауылдық округі әкімінің аппараты әкімшісі болып табылатын бюджеттік бағдарламалардың жобаларын әзірлеу;</w:t>
      </w:r>
    </w:p>
    <w:bookmarkEnd w:id="28"/>
    <w:bookmarkStart w:name="z39" w:id="29"/>
    <w:p>
      <w:pPr>
        <w:spacing w:after="0"/>
        <w:ind w:left="0"/>
        <w:jc w:val="both"/>
      </w:pPr>
      <w:r>
        <w:rPr>
          <w:rFonts w:ascii="Times New Roman"/>
          <w:b w:val="false"/>
          <w:i w:val="false"/>
          <w:color w:val="000000"/>
          <w:sz w:val="28"/>
        </w:rPr>
        <w:t>
      7) Алғашқы әскерге міндеттілердің, жедел әскери қызметке шақырылатын азаматтардың есебін жүргізу, әскери қызмет, азаматтық қорғаныс және әскери міндеттер туралы заңдылықтарды сақтау мәселелері жөнінде ауылдық округ әкімінің құзырі шегінде жұмыстарды ұйымдастыру, сондай-ақ "Мобилизация және мобилизациялық дайындық туралы" Қазақстан Республикасының 1997 жылғы 16 маусымдағы Заңының 9 бабы 3 тармағына сәйкес, "Қазақстан Республикасындағы өзін-өзі басқару және жергілікті мемлекеттік басқару туралы" Қазақстан Республикасының 2001 жылғы 23 қаңтардағы Заңының 35 бабы 1 тармағы 9) тармақшасымен мобилизация және мобилизациялық дайындық.</w:t>
      </w:r>
    </w:p>
    <w:bookmarkEnd w:id="29"/>
    <w:bookmarkStart w:name="z40" w:id="30"/>
    <w:p>
      <w:pPr>
        <w:spacing w:after="0"/>
        <w:ind w:left="0"/>
        <w:jc w:val="both"/>
      </w:pPr>
      <w:r>
        <w:rPr>
          <w:rFonts w:ascii="Times New Roman"/>
          <w:b w:val="false"/>
          <w:i w:val="false"/>
          <w:color w:val="000000"/>
          <w:sz w:val="28"/>
        </w:rPr>
        <w:t>
      8)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 1 тармағы 12) тармақшасына сәйкес, қала аумағында тұратын аз қамтылған тұлғаларды анықтауға, жоғары тұрған органдарға жұмыспен қамту бойынша, әлеуметтік көмек көрсету, жалғызбасты қарттарға және еңбекке қабілетсіз азаматтарға үйде қызмет көрсетуді бойынша жұмыстарды ұйымдастыру.</w:t>
      </w:r>
    </w:p>
    <w:bookmarkEnd w:id="30"/>
    <w:bookmarkStart w:name="z41" w:id="31"/>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16) тармақшасына сәйкес шаруашылық бойынша есепке алуды жүзеге асыру;</w:t>
      </w:r>
    </w:p>
    <w:bookmarkEnd w:id="31"/>
    <w:bookmarkStart w:name="z42" w:id="32"/>
    <w:p>
      <w:pPr>
        <w:spacing w:after="0"/>
        <w:ind w:left="0"/>
        <w:jc w:val="both"/>
      </w:pPr>
      <w:r>
        <w:rPr>
          <w:rFonts w:ascii="Times New Roman"/>
          <w:b w:val="false"/>
          <w:i w:val="false"/>
          <w:color w:val="000000"/>
          <w:sz w:val="28"/>
        </w:rPr>
        <w:t>
      10)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 1- тармағы 18) тармақшасына сәйкес, ауылдық округ аумағында тұратын мәдениет мекемесінің, оқытуды және мектепке дейінгі ұйымдардың қызметін қамтамасыз ету;</w:t>
      </w:r>
    </w:p>
    <w:bookmarkEnd w:id="32"/>
    <w:bookmarkStart w:name="z43" w:id="33"/>
    <w:p>
      <w:pPr>
        <w:spacing w:after="0"/>
        <w:ind w:left="0"/>
        <w:jc w:val="both"/>
      </w:pPr>
      <w:r>
        <w:rPr>
          <w:rFonts w:ascii="Times New Roman"/>
          <w:b w:val="false"/>
          <w:i w:val="false"/>
          <w:color w:val="000000"/>
          <w:sz w:val="28"/>
        </w:rPr>
        <w:t>
      11) "Мемлекеттік қызметтер туралы" 2013 жылғы 15 сәуірдегі Заңының, басқа да құқықтық актілердің талаптарына сәйкес мемлекеттік қызметтерді көрсету;</w:t>
      </w:r>
    </w:p>
    <w:bookmarkEnd w:id="33"/>
    <w:bookmarkStart w:name="z44" w:id="34"/>
    <w:p>
      <w:pPr>
        <w:spacing w:after="0"/>
        <w:ind w:left="0"/>
        <w:jc w:val="both"/>
      </w:pPr>
      <w:r>
        <w:rPr>
          <w:rFonts w:ascii="Times New Roman"/>
          <w:b w:val="false"/>
          <w:i w:val="false"/>
          <w:color w:val="000000"/>
          <w:sz w:val="28"/>
        </w:rPr>
        <w:t>
      12) "Медиация туралы" 2011 жылғы 28 қаңтардағы Заңының орындалуы бойынша жұмыстарды ұйымдастыру</w:t>
      </w:r>
    </w:p>
    <w:bookmarkEnd w:id="34"/>
    <w:bookmarkStart w:name="z45" w:id="35"/>
    <w:p>
      <w:pPr>
        <w:spacing w:after="0"/>
        <w:ind w:left="0"/>
        <w:jc w:val="both"/>
      </w:pPr>
      <w:r>
        <w:rPr>
          <w:rFonts w:ascii="Times New Roman"/>
          <w:b w:val="false"/>
          <w:i w:val="false"/>
          <w:color w:val="000000"/>
          <w:sz w:val="28"/>
        </w:rPr>
        <w:t>
      13) "Қазақстан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Мироновка ауылдық округі аумағында жергілікті қоғамдастық жиындарын және жергілікті қоғамдастық жиналыстарын өткізу.</w:t>
      </w:r>
    </w:p>
    <w:bookmarkEnd w:id="35"/>
    <w:bookmarkStart w:name="z46" w:id="36"/>
    <w:p>
      <w:pPr>
        <w:spacing w:after="0"/>
        <w:ind w:left="0"/>
        <w:jc w:val="both"/>
      </w:pPr>
      <w:r>
        <w:rPr>
          <w:rFonts w:ascii="Times New Roman"/>
          <w:b w:val="false"/>
          <w:i w:val="false"/>
          <w:color w:val="000000"/>
          <w:sz w:val="28"/>
        </w:rPr>
        <w:t>
      14. Өкілеттілік</w:t>
      </w:r>
    </w:p>
    <w:bookmarkEnd w:id="36"/>
    <w:bookmarkStart w:name="z47" w:id="37"/>
    <w:p>
      <w:pPr>
        <w:spacing w:after="0"/>
        <w:ind w:left="0"/>
        <w:jc w:val="both"/>
      </w:pPr>
      <w:r>
        <w:rPr>
          <w:rFonts w:ascii="Times New Roman"/>
          <w:b w:val="false"/>
          <w:i w:val="false"/>
          <w:color w:val="000000"/>
          <w:sz w:val="28"/>
        </w:rPr>
        <w:t>
      1) құқықтар:</w:t>
      </w:r>
    </w:p>
    <w:bookmarkEnd w:id="37"/>
    <w:bookmarkStart w:name="z48" w:id="38"/>
    <w:p>
      <w:pPr>
        <w:spacing w:after="0"/>
        <w:ind w:left="0"/>
        <w:jc w:val="both"/>
      </w:pPr>
      <w:r>
        <w:rPr>
          <w:rFonts w:ascii="Times New Roman"/>
          <w:b w:val="false"/>
          <w:i w:val="false"/>
          <w:color w:val="000000"/>
          <w:sz w:val="28"/>
        </w:rPr>
        <w:t>
      өз құзыреті шегінде ауылдық округ әкімі құзыретінің мәселелері бойынша лауазымды тұлғалардан, мемлекеттік органдардан және басқа да ұйымдардан қажетті ақпаратты, құжаттарды және өзге де материалдарды сұрату және алу;</w:t>
      </w:r>
    </w:p>
    <w:bookmarkEnd w:id="38"/>
    <w:bookmarkStart w:name="z49" w:id="39"/>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9"/>
    <w:bookmarkStart w:name="z50" w:id="40"/>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w:t>
      </w:r>
    </w:p>
    <w:bookmarkEnd w:id="40"/>
    <w:bookmarkStart w:name="z51" w:id="41"/>
    <w:p>
      <w:pPr>
        <w:spacing w:after="0"/>
        <w:ind w:left="0"/>
        <w:jc w:val="both"/>
      </w:pPr>
      <w:r>
        <w:rPr>
          <w:rFonts w:ascii="Times New Roman"/>
          <w:b w:val="false"/>
          <w:i w:val="false"/>
          <w:color w:val="000000"/>
          <w:sz w:val="28"/>
        </w:rPr>
        <w:t>
      шарттар, келісімдер жасасу;</w:t>
      </w:r>
    </w:p>
    <w:bookmarkEnd w:id="41"/>
    <w:bookmarkStart w:name="z52" w:id="42"/>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"Қазақстан Республикасындағы мемлекеттік қызмет туралы" Қазақстан Республикасының Заңына, "Мемлекеттік сатып алу туралы" Қазақстан Республикасының Заңымен, "Құқықтық актілер туралы" Қазақстан Республикасының Заңына сәйкес көзделген құқықтарға ие болу.</w:t>
      </w:r>
    </w:p>
    <w:bookmarkEnd w:id="42"/>
    <w:bookmarkStart w:name="z53" w:id="43"/>
    <w:p>
      <w:pPr>
        <w:spacing w:after="0"/>
        <w:ind w:left="0"/>
        <w:jc w:val="both"/>
      </w:pPr>
      <w:r>
        <w:rPr>
          <w:rFonts w:ascii="Times New Roman"/>
          <w:b w:val="false"/>
          <w:i w:val="false"/>
          <w:color w:val="000000"/>
          <w:sz w:val="28"/>
        </w:rPr>
        <w:t>
      2) міндеттері:</w:t>
      </w:r>
    </w:p>
    <w:bookmarkEnd w:id="43"/>
    <w:bookmarkStart w:name="z54" w:id="44"/>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Заңына сәйкес халыққа сапалы мемлекеттік қызметтер көрсету;</w:t>
      </w:r>
    </w:p>
    <w:bookmarkEnd w:id="44"/>
    <w:bookmarkStart w:name="z55" w:id="45"/>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әкімі мен әкімдігінің актілері мен тапсырмаларын сапалы және уақытылы орындау;</w:t>
      </w:r>
    </w:p>
    <w:bookmarkEnd w:id="45"/>
    <w:bookmarkStart w:name="z56" w:id="46"/>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көрсетілетін қызметтер туралы" Заңына, Қазақстан Республикасының "Қазақстан Республикасының мемлекеттік қызметі туралы" Заңына, Қазақстан Республикасының "Мемлекеттік сатып алу туралы" міндеттерді жүзеге асырады.</w:t>
      </w:r>
    </w:p>
    <w:bookmarkEnd w:id="46"/>
    <w:bookmarkStart w:name="z57" w:id="47"/>
    <w:p>
      <w:pPr>
        <w:spacing w:after="0"/>
        <w:ind w:left="0"/>
        <w:jc w:val="both"/>
      </w:pPr>
      <w:r>
        <w:rPr>
          <w:rFonts w:ascii="Times New Roman"/>
          <w:b w:val="false"/>
          <w:i w:val="false"/>
          <w:color w:val="000000"/>
          <w:sz w:val="28"/>
        </w:rPr>
        <w:t>
      15. Функциялары:</w:t>
      </w:r>
    </w:p>
    <w:bookmarkEnd w:id="47"/>
    <w:bookmarkStart w:name="z58" w:id="48"/>
    <w:p>
      <w:pPr>
        <w:spacing w:after="0"/>
        <w:ind w:left="0"/>
        <w:jc w:val="both"/>
      </w:pPr>
      <w:r>
        <w:rPr>
          <w:rFonts w:ascii="Times New Roman"/>
          <w:b w:val="false"/>
          <w:i w:val="false"/>
          <w:color w:val="000000"/>
          <w:sz w:val="28"/>
        </w:rPr>
        <w:t>
      1) Мироновка ауылдық округі әкімінің аппараты өз құзыреті шегінде:</w:t>
      </w:r>
    </w:p>
    <w:bookmarkEnd w:id="48"/>
    <w:bookmarkStart w:name="z59" w:id="49"/>
    <w:p>
      <w:pPr>
        <w:spacing w:after="0"/>
        <w:ind w:left="0"/>
        <w:jc w:val="both"/>
      </w:pPr>
      <w:r>
        <w:rPr>
          <w:rFonts w:ascii="Times New Roman"/>
          <w:b w:val="false"/>
          <w:i w:val="false"/>
          <w:color w:val="000000"/>
          <w:sz w:val="28"/>
        </w:rPr>
        <w:t xml:space="preserve">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 </w:t>
      </w:r>
    </w:p>
    <w:bookmarkEnd w:id="49"/>
    <w:bookmarkStart w:name="z60" w:id="50"/>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 орны және талқыланатын мәселелер туралы бұқаралық ақпарат құралдары, интернет-ресурс (ауылдық округ әкімі аппаратының сайты, Facebook) арқылы олар өткізілетін күнге дейін күнтізбелік он күннен кешіктірмей хабарлайды;</w:t>
      </w:r>
    </w:p>
    <w:bookmarkEnd w:id="50"/>
    <w:bookmarkStart w:name="z61" w:id="51"/>
    <w:p>
      <w:pPr>
        <w:spacing w:after="0"/>
        <w:ind w:left="0"/>
        <w:jc w:val="both"/>
      </w:pPr>
      <w:r>
        <w:rPr>
          <w:rFonts w:ascii="Times New Roman"/>
          <w:b w:val="false"/>
          <w:i w:val="false"/>
          <w:color w:val="000000"/>
          <w:sz w:val="28"/>
        </w:rPr>
        <w:t>
      Мироновка ауылдық округі әкімі мақұлдаған және жергілікті қоғамдастық жиынында немесе жергілікті қоғамдастық жиналысында қабылданған шешімдердің орындалуын қамтамасыз етеді;</w:t>
      </w:r>
    </w:p>
    <w:bookmarkEnd w:id="51"/>
    <w:bookmarkStart w:name="z62" w:id="52"/>
    <w:p>
      <w:pPr>
        <w:spacing w:after="0"/>
        <w:ind w:left="0"/>
        <w:jc w:val="both"/>
      </w:pPr>
      <w:r>
        <w:rPr>
          <w:rFonts w:ascii="Times New Roman"/>
          <w:b w:val="false"/>
          <w:i w:val="false"/>
          <w:color w:val="000000"/>
          <w:sz w:val="28"/>
        </w:rPr>
        <w:t>
      Мироновка ауылдық округі бюджетінің жоспарлануын және орындалуын қамтамасыз етеді;</w:t>
      </w:r>
    </w:p>
    <w:bookmarkEnd w:id="52"/>
    <w:bookmarkStart w:name="z63" w:id="53"/>
    <w:p>
      <w:pPr>
        <w:spacing w:after="0"/>
        <w:ind w:left="0"/>
        <w:jc w:val="both"/>
      </w:pPr>
      <w:r>
        <w:rPr>
          <w:rFonts w:ascii="Times New Roman"/>
          <w:b w:val="false"/>
          <w:i w:val="false"/>
          <w:color w:val="000000"/>
          <w:sz w:val="28"/>
        </w:rPr>
        <w:t>
      Мироновка ауылдық округі бюджетінің атқарылуы туралы есепті жергілікті қоғамдастық жиналысына және ауданның (облыстық маңызы бар қаланың) мәслихатына ұсынады;</w:t>
      </w:r>
    </w:p>
    <w:bookmarkEnd w:id="53"/>
    <w:bookmarkStart w:name="z64" w:id="54"/>
    <w:p>
      <w:pPr>
        <w:spacing w:after="0"/>
        <w:ind w:left="0"/>
        <w:jc w:val="both"/>
      </w:pPr>
      <w:r>
        <w:rPr>
          <w:rFonts w:ascii="Times New Roman"/>
          <w:b w:val="false"/>
          <w:i w:val="false"/>
          <w:color w:val="000000"/>
          <w:sz w:val="28"/>
        </w:rPr>
        <w:t xml:space="preserve">
      Мироновка ауылдық округі бюджетін іске асыру туралы шешім қабылдайды; </w:t>
      </w:r>
    </w:p>
    <w:bookmarkEnd w:id="54"/>
    <w:bookmarkStart w:name="z65" w:id="55"/>
    <w:p>
      <w:pPr>
        <w:spacing w:after="0"/>
        <w:ind w:left="0"/>
        <w:jc w:val="both"/>
      </w:pPr>
      <w:r>
        <w:rPr>
          <w:rFonts w:ascii="Times New Roman"/>
          <w:b w:val="false"/>
          <w:i w:val="false"/>
          <w:color w:val="000000"/>
          <w:sz w:val="28"/>
        </w:rPr>
        <w:t xml:space="preserve">
      жергілікті қоғамдастықты дамыту бағдарламасын әзірлейді және жергілікті қоғамдастық жиналысының бекітуіне ұсынады; </w:t>
      </w:r>
    </w:p>
    <w:bookmarkEnd w:id="55"/>
    <w:bookmarkStart w:name="z66" w:id="56"/>
    <w:p>
      <w:pPr>
        <w:spacing w:after="0"/>
        <w:ind w:left="0"/>
        <w:jc w:val="both"/>
      </w:pPr>
      <w:r>
        <w:rPr>
          <w:rFonts w:ascii="Times New Roman"/>
          <w:b w:val="false"/>
          <w:i w:val="false"/>
          <w:color w:val="000000"/>
          <w:sz w:val="28"/>
        </w:rPr>
        <w:t>
      Мироновка ауылдық округі коммуналдық мүлкіне жататын объектілерді салу, реконструкциялау және жөндеу бойынша тапсырыс беруші болады;</w:t>
      </w:r>
    </w:p>
    <w:bookmarkEnd w:id="56"/>
    <w:bookmarkStart w:name="z67" w:id="57"/>
    <w:p>
      <w:pPr>
        <w:spacing w:after="0"/>
        <w:ind w:left="0"/>
        <w:jc w:val="both"/>
      </w:pPr>
      <w:r>
        <w:rPr>
          <w:rFonts w:ascii="Times New Roman"/>
          <w:b w:val="false"/>
          <w:i w:val="false"/>
          <w:color w:val="000000"/>
          <w:sz w:val="28"/>
        </w:rPr>
        <w:t xml:space="preserve">
      жергілікті өзін-өзі басқарудың коммуналдық мүлкін мақсатты және тиімді пайдалануға бақылауды жүзеге асырады; </w:t>
      </w:r>
    </w:p>
    <w:bookmarkEnd w:id="57"/>
    <w:bookmarkStart w:name="z68" w:id="58"/>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58"/>
    <w:bookmarkStart w:name="z69" w:id="59"/>
    <w:p>
      <w:pPr>
        <w:spacing w:after="0"/>
        <w:ind w:left="0"/>
        <w:jc w:val="both"/>
      </w:pPr>
      <w:r>
        <w:rPr>
          <w:rFonts w:ascii="Times New Roman"/>
          <w:b w:val="false"/>
          <w:i w:val="false"/>
          <w:color w:val="000000"/>
          <w:sz w:val="28"/>
        </w:rPr>
        <w:t>
      Мироновка ауылдық округі әкімі аппаратының коммуналдық меншігіндегі коммуналдық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p>
    <w:bookmarkEnd w:id="59"/>
    <w:bookmarkStart w:name="z70" w:id="60"/>
    <w:p>
      <w:pPr>
        <w:spacing w:after="0"/>
        <w:ind w:left="0"/>
        <w:jc w:val="both"/>
      </w:pPr>
      <w:r>
        <w:rPr>
          <w:rFonts w:ascii="Times New Roman"/>
          <w:b w:val="false"/>
          <w:i w:val="false"/>
          <w:color w:val="000000"/>
          <w:sz w:val="28"/>
        </w:rPr>
        <w:t xml:space="preserve">
      жергілікті өзін-өзі басқарудың коммуналдық мүлкі мәселелері бойынша мемлекет мүддесін білдіреді, Мироновка ауылдық округі әкім аппаратының меншік құқығын қорғауды жүзеге асырады; </w:t>
      </w:r>
    </w:p>
    <w:bookmarkEnd w:id="60"/>
    <w:bookmarkStart w:name="z71" w:id="61"/>
    <w:p>
      <w:pPr>
        <w:spacing w:after="0"/>
        <w:ind w:left="0"/>
        <w:jc w:val="both"/>
      </w:pPr>
      <w:r>
        <w:rPr>
          <w:rFonts w:ascii="Times New Roman"/>
          <w:b w:val="false"/>
          <w:i w:val="false"/>
          <w:color w:val="000000"/>
          <w:sz w:val="28"/>
        </w:rPr>
        <w:t xml:space="preserve">
      сенімгерлік басқарушының жергілікті өзін-өзі басқарудың коммуналдық мүлкін сенімгерлік басқару шарты бойынша міндеттемелерді орындауын бақылауды жүзеге асырады; </w:t>
      </w:r>
    </w:p>
    <w:bookmarkEnd w:id="61"/>
    <w:bookmarkStart w:name="z72" w:id="62"/>
    <w:p>
      <w:pPr>
        <w:spacing w:after="0"/>
        <w:ind w:left="0"/>
        <w:jc w:val="both"/>
      </w:pPr>
      <w:r>
        <w:rPr>
          <w:rFonts w:ascii="Times New Roman"/>
          <w:b w:val="false"/>
          <w:i w:val="false"/>
          <w:color w:val="000000"/>
          <w:sz w:val="28"/>
        </w:rPr>
        <w:t>
      Мироновка ауылдық округі әкім аппаратының коммуналдық меншігіндегі коммуналдық мемлекеттік кәсіпорындарды дамыту жоспарларының орындалуын бақылауды және талдауды жүзеге асырады;</w:t>
      </w:r>
    </w:p>
    <w:bookmarkEnd w:id="62"/>
    <w:bookmarkStart w:name="z73" w:id="63"/>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63"/>
    <w:bookmarkStart w:name="z74" w:id="64"/>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асыру, ауылдық округ әкімінің жеке тұлғаларды және заңды тұлғалар өкілдерін жеке қабылдауын ұйымдастыру;</w:t>
      </w:r>
    </w:p>
    <w:bookmarkEnd w:id="64"/>
    <w:bookmarkStart w:name="z75" w:id="65"/>
    <w:p>
      <w:pPr>
        <w:spacing w:after="0"/>
        <w:ind w:left="0"/>
        <w:jc w:val="both"/>
      </w:pPr>
      <w:r>
        <w:rPr>
          <w:rFonts w:ascii="Times New Roman"/>
          <w:b w:val="false"/>
          <w:i w:val="false"/>
          <w:color w:val="000000"/>
          <w:sz w:val="28"/>
        </w:rPr>
        <w:t>
      "Қызмет бабында пайдалану үшін" таратылуы шектелген қызметтік ақпаратпен (ҚБП)жұмысты ұйымдастыру;</w:t>
      </w:r>
    </w:p>
    <w:bookmarkEnd w:id="65"/>
    <w:bookmarkStart w:name="z76" w:id="66"/>
    <w:p>
      <w:pPr>
        <w:spacing w:after="0"/>
        <w:ind w:left="0"/>
        <w:jc w:val="both"/>
      </w:pPr>
      <w:r>
        <w:rPr>
          <w:rFonts w:ascii="Times New Roman"/>
          <w:b w:val="false"/>
          <w:i w:val="false"/>
          <w:color w:val="000000"/>
          <w:sz w:val="28"/>
        </w:rPr>
        <w:t>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66"/>
    <w:bookmarkStart w:name="z77" w:id="67"/>
    <w:p>
      <w:pPr>
        <w:spacing w:after="0"/>
        <w:ind w:left="0"/>
        <w:jc w:val="both"/>
      </w:pPr>
      <w:r>
        <w:rPr>
          <w:rFonts w:ascii="Times New Roman"/>
          <w:b w:val="false"/>
          <w:i w:val="false"/>
          <w:color w:val="000000"/>
          <w:sz w:val="28"/>
        </w:rPr>
        <w:t>
      ауылдық округ әкімі шығарған актілерді есепке алу және тіркеу;</w:t>
      </w:r>
    </w:p>
    <w:bookmarkEnd w:id="67"/>
    <w:bookmarkStart w:name="z78" w:id="68"/>
    <w:p>
      <w:pPr>
        <w:spacing w:after="0"/>
        <w:ind w:left="0"/>
        <w:jc w:val="both"/>
      </w:pPr>
      <w:r>
        <w:rPr>
          <w:rFonts w:ascii="Times New Roman"/>
          <w:b w:val="false"/>
          <w:i w:val="false"/>
          <w:color w:val="000000"/>
          <w:sz w:val="28"/>
        </w:rPr>
        <w:t>
      сыбайлас жемқорлыққа қарсы сараптама жүргізу үшін нормативтік құқықтық актілердің жобаларын жолдау;</w:t>
      </w:r>
    </w:p>
    <w:bookmarkEnd w:id="68"/>
    <w:bookmarkStart w:name="z79" w:id="69"/>
    <w:p>
      <w:pPr>
        <w:spacing w:after="0"/>
        <w:ind w:left="0"/>
        <w:jc w:val="both"/>
      </w:pPr>
      <w:r>
        <w:rPr>
          <w:rFonts w:ascii="Times New Roman"/>
          <w:b w:val="false"/>
          <w:i w:val="false"/>
          <w:color w:val="000000"/>
          <w:sz w:val="28"/>
        </w:rPr>
        <w:t>
      ауылдық округ әкімі аппаратының қызметіне сыбайлас жемқорлық тәуекелдеріне ішкі талдау жүргізу;</w:t>
      </w:r>
    </w:p>
    <w:bookmarkEnd w:id="69"/>
    <w:bookmarkStart w:name="z80" w:id="70"/>
    <w:p>
      <w:pPr>
        <w:spacing w:after="0"/>
        <w:ind w:left="0"/>
        <w:jc w:val="both"/>
      </w:pPr>
      <w:r>
        <w:rPr>
          <w:rFonts w:ascii="Times New Roman"/>
          <w:b w:val="false"/>
          <w:i w:val="false"/>
          <w:color w:val="000000"/>
          <w:sz w:val="28"/>
        </w:rPr>
        <w:t>
      ауылдық округ аумағында тұратын, әскерге шақырылуға жататын азаматтарды ұйымдастыру, қамтамасыз ету, уақтылы хабардар ету және жеткізу;</w:t>
      </w:r>
    </w:p>
    <w:bookmarkEnd w:id="70"/>
    <w:bookmarkStart w:name="z81" w:id="71"/>
    <w:p>
      <w:pPr>
        <w:spacing w:after="0"/>
        <w:ind w:left="0"/>
        <w:jc w:val="both"/>
      </w:pPr>
      <w:r>
        <w:rPr>
          <w:rFonts w:ascii="Times New Roman"/>
          <w:b w:val="false"/>
          <w:i w:val="false"/>
          <w:color w:val="000000"/>
          <w:sz w:val="28"/>
        </w:rPr>
        <w:t>
      Қазақстан Республикасындағы сайлау туралы заңнама шеңберінде сайлау өткізу мәселелері бойынша іс-шараларды ұйымдастыру дайындығын және өткізуді жүзеге асыру;</w:t>
      </w:r>
    </w:p>
    <w:bookmarkEnd w:id="71"/>
    <w:bookmarkStart w:name="z82" w:id="72"/>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ұйымдастыру;</w:t>
      </w:r>
    </w:p>
    <w:bookmarkEnd w:id="72"/>
    <w:bookmarkStart w:name="z83" w:id="73"/>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73"/>
    <w:bookmarkStart w:name="z84" w:id="74"/>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(ауылдық округ әкімі аппаратының сайты, Facebook) жариялауды қамтамасыз ету;</w:t>
      </w:r>
    </w:p>
    <w:bookmarkEnd w:id="74"/>
    <w:bookmarkStart w:name="z85" w:id="75"/>
    <w:p>
      <w:pPr>
        <w:spacing w:after="0"/>
        <w:ind w:left="0"/>
        <w:jc w:val="both"/>
      </w:pPr>
      <w:r>
        <w:rPr>
          <w:rFonts w:ascii="Times New Roman"/>
          <w:b w:val="false"/>
          <w:i w:val="false"/>
          <w:color w:val="000000"/>
          <w:sz w:val="28"/>
        </w:rPr>
        <w:t>
      2) жергілікті қоғамдастық жиналысымен келісім бойынша Мироновка ауылдық округі әкімінің аппараты:</w:t>
      </w:r>
    </w:p>
    <w:bookmarkEnd w:id="75"/>
    <w:bookmarkStart w:name="z86" w:id="76"/>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76"/>
    <w:bookmarkStart w:name="z87" w:id="77"/>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bookmarkEnd w:id="77"/>
    <w:bookmarkStart w:name="z88" w:id="78"/>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bookmarkEnd w:id="78"/>
    <w:bookmarkStart w:name="z89" w:id="79"/>
    <w:p>
      <w:pPr>
        <w:spacing w:after="0"/>
        <w:ind w:left="0"/>
        <w:jc w:val="both"/>
      </w:pPr>
      <w:r>
        <w:rPr>
          <w:rFonts w:ascii="Times New Roman"/>
          <w:b w:val="false"/>
          <w:i w:val="false"/>
          <w:color w:val="000000"/>
          <w:sz w:val="28"/>
        </w:rPr>
        <w:t>
      Мироновка ауылдық округі коммуналдық меншігіндегі коммуналдық мемлекеттік кәсіпорын қызметінің мәні мен мақсатын,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bookmarkEnd w:id="79"/>
    <w:bookmarkStart w:name="z90" w:id="80"/>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қызметінің нәтижесінде сатып алған мүлікті алып қоюды немесе қайта бөлуді жүзеге асырады;</w:t>
      </w:r>
    </w:p>
    <w:bookmarkEnd w:id="80"/>
    <w:bookmarkStart w:name="z91" w:id="81"/>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bookmarkEnd w:id="81"/>
    <w:bookmarkStart w:name="z92" w:id="82"/>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82"/>
    <w:bookmarkStart w:name="z93" w:id="83"/>
    <w:p>
      <w:pPr>
        <w:spacing w:after="0"/>
        <w:ind w:left="0"/>
        <w:jc w:val="both"/>
      </w:pPr>
      <w:r>
        <w:rPr>
          <w:rFonts w:ascii="Times New Roman"/>
          <w:b w:val="false"/>
          <w:i w:val="false"/>
          <w:color w:val="000000"/>
          <w:sz w:val="28"/>
        </w:rPr>
        <w:t>
      әкіммен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83"/>
    <w:bookmarkStart w:name="z94" w:id="84"/>
    <w:p>
      <w:pPr>
        <w:spacing w:after="0"/>
        <w:ind w:left="0"/>
        <w:jc w:val="both"/>
      </w:pPr>
      <w:r>
        <w:rPr>
          <w:rFonts w:ascii="Times New Roman"/>
          <w:b w:val="false"/>
          <w:i w:val="false"/>
          <w:color w:val="000000"/>
          <w:sz w:val="28"/>
        </w:rPr>
        <w:t>
      Мироновка ауылдық округі әкімі аппаратының коммуналдық меншігіндегі тұрған мүлік, мемлекеттік мекемелердің даму жоспарларын және олардың орындалуы жөніндегі есептерді қарайды, "Мемлекеттік мүлік туралы" Қазақстан Республикасының Заңында көзделген жағдайларда келіседі және бекітеді;</w:t>
      </w:r>
    </w:p>
    <w:bookmarkEnd w:id="84"/>
    <w:bookmarkStart w:name="z95" w:id="85"/>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85"/>
    <w:bookmarkStart w:name="z96" w:id="86"/>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86"/>
    <w:bookmarkStart w:name="z97" w:id="87"/>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87"/>
    <w:bookmarkStart w:name="z98" w:id="88"/>
    <w:p>
      <w:pPr>
        <w:spacing w:after="0"/>
        <w:ind w:left="0"/>
        <w:jc w:val="both"/>
      </w:pPr>
      <w:r>
        <w:rPr>
          <w:rFonts w:ascii="Times New Roman"/>
          <w:b w:val="false"/>
          <w:i w:val="false"/>
          <w:color w:val="000000"/>
          <w:sz w:val="28"/>
        </w:rPr>
        <w:t>
      Мемлекеттік сатып алу туралы заңнамаға сәйкес мемлекеттік сатып алуды ұйымдастыру және өткізу рәсімдерін орындау;</w:t>
      </w:r>
    </w:p>
    <w:bookmarkEnd w:id="88"/>
    <w:bookmarkStart w:name="z99" w:id="89"/>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89"/>
    <w:bookmarkStart w:name="z100" w:id="90"/>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(ауылдық округ әкімі аппаратының сайты, Facebook) жариялауды қамтамасыз ету;</w:t>
      </w:r>
    </w:p>
    <w:bookmarkEnd w:id="90"/>
    <w:bookmarkStart w:name="z101" w:id="91"/>
    <w:p>
      <w:pPr>
        <w:spacing w:after="0"/>
        <w:ind w:left="0"/>
        <w:jc w:val="both"/>
      </w:pPr>
      <w:r>
        <w:rPr>
          <w:rFonts w:ascii="Times New Roman"/>
          <w:b w:val="false"/>
          <w:i w:val="false"/>
          <w:color w:val="000000"/>
          <w:sz w:val="28"/>
        </w:rPr>
        <w:t>
      Қазақстан Республикасының заңнамасымен берілген функцияларды жүзеге асырады.</w:t>
      </w:r>
    </w:p>
    <w:bookmarkEnd w:id="91"/>
    <w:bookmarkStart w:name="z102" w:id="92"/>
    <w:p>
      <w:pPr>
        <w:spacing w:after="0"/>
        <w:ind w:left="0"/>
        <w:jc w:val="left"/>
      </w:pPr>
      <w:r>
        <w:rPr>
          <w:rFonts w:ascii="Times New Roman"/>
          <w:b/>
          <w:i w:val="false"/>
          <w:color w:val="000000"/>
        </w:rPr>
        <w:t xml:space="preserve"> 3 тарау. Мемлекеттік органның бірінші басшының мәртебесі, өкілеттілігі</w:t>
      </w:r>
    </w:p>
    <w:bookmarkEnd w:id="92"/>
    <w:bookmarkStart w:name="z103" w:id="93"/>
    <w:p>
      <w:pPr>
        <w:spacing w:after="0"/>
        <w:ind w:left="0"/>
        <w:jc w:val="both"/>
      </w:pPr>
      <w:r>
        <w:rPr>
          <w:rFonts w:ascii="Times New Roman"/>
          <w:b w:val="false"/>
          <w:i w:val="false"/>
          <w:color w:val="000000"/>
          <w:sz w:val="28"/>
        </w:rPr>
        <w:t>
      16. Мироновка ауылдық округ әкімі аппаратына басшылықты Мироновка ауылдық округі әкімінің аппаратына жүктелген міндеттердің орындалуына және оның өкілеттіктерін жүзеге асыруға дербес жауапты болатын бірінші басшы – Мироновка ауылдық округінің әкімімен жүзеге асырылады.</w:t>
      </w:r>
    </w:p>
    <w:bookmarkEnd w:id="93"/>
    <w:bookmarkStart w:name="z104" w:id="94"/>
    <w:p>
      <w:pPr>
        <w:spacing w:after="0"/>
        <w:ind w:left="0"/>
        <w:jc w:val="both"/>
      </w:pPr>
      <w:r>
        <w:rPr>
          <w:rFonts w:ascii="Times New Roman"/>
          <w:b w:val="false"/>
          <w:i w:val="false"/>
          <w:color w:val="000000"/>
          <w:sz w:val="28"/>
        </w:rPr>
        <w:t>
      17. Ауылдық округ әкімі "Қазақстан Республикасындағы сайлау туралы" Қазақстан Республикасының Конституциялық заңына сәйкес тиісті әкімшілік-аумақтық бөліністің халқы жалпыға бірдей, тең, төте сайлау құқығы негізінде кемінде жиырма бес жастағы Қазақстан Республикасы азаматтарының қатарынан жасырын дауыс беру арқылы төрт жыл мерзімге қызметке сайланады.</w:t>
      </w:r>
    </w:p>
    <w:bookmarkEnd w:id="94"/>
    <w:bookmarkStart w:name="z105" w:id="95"/>
    <w:p>
      <w:pPr>
        <w:spacing w:after="0"/>
        <w:ind w:left="0"/>
        <w:jc w:val="both"/>
      </w:pPr>
      <w:r>
        <w:rPr>
          <w:rFonts w:ascii="Times New Roman"/>
          <w:b w:val="false"/>
          <w:i w:val="false"/>
          <w:color w:val="000000"/>
          <w:sz w:val="28"/>
        </w:rPr>
        <w:t xml:space="preserve">
      18. Мироновка ауылдық округ әкімінің өкілеттілігі: </w:t>
      </w:r>
    </w:p>
    <w:bookmarkEnd w:id="95"/>
    <w:bookmarkStart w:name="z106" w:id="96"/>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96"/>
    <w:bookmarkStart w:name="z107" w:id="97"/>
    <w:p>
      <w:pPr>
        <w:spacing w:after="0"/>
        <w:ind w:left="0"/>
        <w:jc w:val="both"/>
      </w:pPr>
      <w:r>
        <w:rPr>
          <w:rFonts w:ascii="Times New Roman"/>
          <w:b w:val="false"/>
          <w:i w:val="false"/>
          <w:color w:val="000000"/>
          <w:sz w:val="28"/>
        </w:rPr>
        <w:t>
      мемлекеттік мекеме атынан сенімхатсыз әрекет етеді;</w:t>
      </w:r>
    </w:p>
    <w:bookmarkEnd w:id="97"/>
    <w:bookmarkStart w:name="z108" w:id="98"/>
    <w:p>
      <w:pPr>
        <w:spacing w:after="0"/>
        <w:ind w:left="0"/>
        <w:jc w:val="both"/>
      </w:pPr>
      <w:r>
        <w:rPr>
          <w:rFonts w:ascii="Times New Roman"/>
          <w:b w:val="false"/>
          <w:i w:val="false"/>
          <w:color w:val="000000"/>
          <w:sz w:val="28"/>
        </w:rPr>
        <w:t>
      ауылдық округ әкімі аппаратында сыбайлас жемқорлыққа қарсы әрекет етуге бағытталған шараларды қабылдайды, сыбайлас жемқорлыққа қарсы тиісті шараларды қабылдамағаны үшін дербес жауапты болады;</w:t>
      </w:r>
    </w:p>
    <w:bookmarkEnd w:id="98"/>
    <w:bookmarkStart w:name="z109" w:id="99"/>
    <w:p>
      <w:pPr>
        <w:spacing w:after="0"/>
        <w:ind w:left="0"/>
        <w:jc w:val="both"/>
      </w:pPr>
      <w:r>
        <w:rPr>
          <w:rFonts w:ascii="Times New Roman"/>
          <w:b w:val="false"/>
          <w:i w:val="false"/>
          <w:color w:val="000000"/>
          <w:sz w:val="28"/>
        </w:rPr>
        <w:t>
      "Солтүстік Қазақстан облысы Тайынша ауданы Мироновка ауылдық округі әкімінің аппараты" коммуналдық мемлекеттік мекемесінің ережесін әзірлейді;</w:t>
      </w:r>
    </w:p>
    <w:bookmarkEnd w:id="99"/>
    <w:bookmarkStart w:name="z110" w:id="10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100"/>
    <w:bookmarkStart w:name="z111" w:id="10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bookmarkEnd w:id="101"/>
    <w:bookmarkStart w:name="z112" w:id="102"/>
    <w:p>
      <w:pPr>
        <w:spacing w:after="0"/>
        <w:ind w:left="0"/>
        <w:jc w:val="both"/>
      </w:pPr>
      <w:r>
        <w:rPr>
          <w:rFonts w:ascii="Times New Roman"/>
          <w:b w:val="false"/>
          <w:i w:val="false"/>
          <w:color w:val="000000"/>
          <w:sz w:val="28"/>
        </w:rPr>
        <w:t>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102"/>
    <w:bookmarkStart w:name="z113" w:id="103"/>
    <w:p>
      <w:pPr>
        <w:spacing w:after="0"/>
        <w:ind w:left="0"/>
        <w:jc w:val="both"/>
      </w:pPr>
      <w:r>
        <w:rPr>
          <w:rFonts w:ascii="Times New Roman"/>
          <w:b w:val="false"/>
          <w:i w:val="false"/>
          <w:color w:val="000000"/>
          <w:sz w:val="28"/>
        </w:rPr>
        <w:t>
      Мироновка ауылдық округінің тұрғын үй қорына түгендеу жүргізеді;</w:t>
      </w:r>
    </w:p>
    <w:bookmarkEnd w:id="103"/>
    <w:bookmarkStart w:name="z114" w:id="104"/>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Мироновка ауылдық округінің авариялық тұрғын үйлерін бұзуды ұйымдастырады;</w:t>
      </w:r>
    </w:p>
    <w:bookmarkEnd w:id="104"/>
    <w:bookmarkStart w:name="z115" w:id="10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шағын несие беруге жәрдем көрсетеді;</w:t>
      </w:r>
    </w:p>
    <w:bookmarkEnd w:id="105"/>
    <w:bookmarkStart w:name="z116" w:id="106"/>
    <w:p>
      <w:pPr>
        <w:spacing w:after="0"/>
        <w:ind w:left="0"/>
        <w:jc w:val="both"/>
      </w:pPr>
      <w:r>
        <w:rPr>
          <w:rFonts w:ascii="Times New Roman"/>
          <w:b w:val="false"/>
          <w:i w:val="false"/>
          <w:color w:val="000000"/>
          <w:sz w:val="28"/>
        </w:rPr>
        <w:t>
      Қазақстан Республикасының заңдарымен және де нормативтік құқықтық актілерімен жүктелген өкілеттіктерді жүзеге асырады.</w:t>
      </w:r>
    </w:p>
    <w:bookmarkEnd w:id="106"/>
    <w:bookmarkStart w:name="z117" w:id="107"/>
    <w:p>
      <w:pPr>
        <w:spacing w:after="0"/>
        <w:ind w:left="0"/>
        <w:jc w:val="both"/>
      </w:pPr>
      <w:r>
        <w:rPr>
          <w:rFonts w:ascii="Times New Roman"/>
          <w:b w:val="false"/>
          <w:i w:val="false"/>
          <w:color w:val="000000"/>
          <w:sz w:val="28"/>
        </w:rPr>
        <w:t>
      Мироновка ауылдық округі әкімінің өкілеттіктерін орындауды ол болмаған кезеңде оны алмастыратын адам қолданыстағы заңнамамен жүзеге асырады.</w:t>
      </w:r>
    </w:p>
    <w:bookmarkEnd w:id="107"/>
    <w:bookmarkStart w:name="z118" w:id="108"/>
    <w:p>
      <w:pPr>
        <w:spacing w:after="0"/>
        <w:ind w:left="0"/>
        <w:jc w:val="left"/>
      </w:pPr>
      <w:r>
        <w:rPr>
          <w:rFonts w:ascii="Times New Roman"/>
          <w:b/>
          <w:i w:val="false"/>
          <w:color w:val="000000"/>
        </w:rPr>
        <w:t xml:space="preserve"> 4 тарау. Әкім аппаратының мүлкі</w:t>
      </w:r>
    </w:p>
    <w:bookmarkEnd w:id="108"/>
    <w:bookmarkStart w:name="z119" w:id="109"/>
    <w:p>
      <w:pPr>
        <w:spacing w:after="0"/>
        <w:ind w:left="0"/>
        <w:jc w:val="both"/>
      </w:pPr>
      <w:r>
        <w:rPr>
          <w:rFonts w:ascii="Times New Roman"/>
          <w:b w:val="false"/>
          <w:i w:val="false"/>
          <w:color w:val="000000"/>
          <w:sz w:val="28"/>
        </w:rPr>
        <w:t>
      19. Мироновка ауылдық округі әкімі аппаратының жедел басқару құқығында оқшауланған мүлкі болу мүмкін, мемлекеттік мүлік туралы заңнамада көзделген өзге де өкілеттіктерді жүзеге асырады.</w:t>
      </w:r>
    </w:p>
    <w:bookmarkEnd w:id="109"/>
    <w:bookmarkStart w:name="z120" w:id="110"/>
    <w:p>
      <w:pPr>
        <w:spacing w:after="0"/>
        <w:ind w:left="0"/>
        <w:jc w:val="both"/>
      </w:pPr>
      <w:r>
        <w:rPr>
          <w:rFonts w:ascii="Times New Roman"/>
          <w:b w:val="false"/>
          <w:i w:val="false"/>
          <w:color w:val="000000"/>
          <w:sz w:val="28"/>
        </w:rPr>
        <w:t>
      Мироновка ауылдық округі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0"/>
    <w:bookmarkStart w:name="z121" w:id="111"/>
    <w:p>
      <w:pPr>
        <w:spacing w:after="0"/>
        <w:ind w:left="0"/>
        <w:jc w:val="both"/>
      </w:pPr>
      <w:r>
        <w:rPr>
          <w:rFonts w:ascii="Times New Roman"/>
          <w:b w:val="false"/>
          <w:i w:val="false"/>
          <w:color w:val="000000"/>
          <w:sz w:val="28"/>
        </w:rPr>
        <w:t>
      20. Мироновка ауылдық округ әкімі аппаратына бекітілген мүлік Мироновка ауылдық округінің коммуналдық меншікке жатады.</w:t>
      </w:r>
    </w:p>
    <w:bookmarkEnd w:id="111"/>
    <w:bookmarkStart w:name="z122" w:id="112"/>
    <w:p>
      <w:pPr>
        <w:spacing w:after="0"/>
        <w:ind w:left="0"/>
        <w:jc w:val="both"/>
      </w:pPr>
      <w:r>
        <w:rPr>
          <w:rFonts w:ascii="Times New Roman"/>
          <w:b w:val="false"/>
          <w:i w:val="false"/>
          <w:color w:val="000000"/>
          <w:sz w:val="28"/>
        </w:rPr>
        <w:t>
      21. Егер заңнамада өзгеше көзделмесе, Мироновка ауылдық округі әкімі аппаратының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2"/>
    <w:bookmarkStart w:name="z123" w:id="113"/>
    <w:p>
      <w:pPr>
        <w:spacing w:after="0"/>
        <w:ind w:left="0"/>
        <w:jc w:val="left"/>
      </w:pPr>
      <w:r>
        <w:rPr>
          <w:rFonts w:ascii="Times New Roman"/>
          <w:b/>
          <w:i w:val="false"/>
          <w:color w:val="000000"/>
        </w:rPr>
        <w:t xml:space="preserve"> 5 тарау. Мемлекеттік органның жойылуы және қайта құрылуы</w:t>
      </w:r>
    </w:p>
    <w:bookmarkEnd w:id="113"/>
    <w:bookmarkStart w:name="z124" w:id="114"/>
    <w:p>
      <w:pPr>
        <w:spacing w:after="0"/>
        <w:ind w:left="0"/>
        <w:jc w:val="both"/>
      </w:pPr>
      <w:r>
        <w:rPr>
          <w:rFonts w:ascii="Times New Roman"/>
          <w:b w:val="false"/>
          <w:i w:val="false"/>
          <w:color w:val="000000"/>
          <w:sz w:val="28"/>
        </w:rPr>
        <w:t>
      22. Мироновка ауылдық округі әкімінің аппаратын қайта ұйымдастыру және тарату Қазақстан Республикасының Азаматтық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"Заңды тұлғаларды мемлекеттік тіркеу және филиалдар мен өкілдіктерді есептік тіркеу туралы", Заңына, Қазақстан Республикасының "Мемлекеттік мүлік туралы" Заңына "Мемлекеттік қызметі туралы" Қазақстан Республикасының Заңына, сондай-ақ осы Ережеге сәйкес жүзеге асырылады.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