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fdc3" w14:textId="794f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2020 жылғы 11 қыркүйектегі № 379 "Солтүстік Қазақстан облысының Тайынша ауданы бойынша пайдаланылмайтын ауыл шаруашылығы мақсатындағы жерге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2022 жылғы 3 ақпандағы № 140 шешімі. Қазақстан Республикасының Әділет министрлігінде 2022 жылғы 8 ақпанда № 26759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ауданының мәслихаты ШЕШTІ: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облысының Тайынша ауданы бойынша пайдаланылмайтын ауыл шаруашылығы мақсатындағы жерге жер салығының базалық мөлшерлемелерін арттыру туралы" Солтүстік Қазақстан облысы Тайынша ауданы мәслихатының 2020 жылғы 11 қыркүйектегі № 379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6535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