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760e3" w14:textId="1d760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мәслихатының 2022 жылғы 14 сәуірдегі № 162 "Солтүстік Қазақстан облысы Тайынша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 мәслихатының 2022 жылғы 3 қарашадағы № 239 шешімі. Қазақстан Республикасының Әділет министрлігінде 2022 жылғы 8 қарашада № 30449 болып тіркелді. Күші жойылды - Солтүстік Қазақстан облысы Тайынша ауданы әкімдігінің 2024 жылғы 30 қаңтардағы № 135/10т шешімімен.</w:t>
      </w:r>
    </w:p>
    <w:p>
      <w:pPr>
        <w:spacing w:after="0"/>
        <w:ind w:left="0"/>
        <w:jc w:val="both"/>
      </w:pPr>
      <w:bookmarkStart w:name="z4" w:id="0"/>
      <w:r>
        <w:rPr>
          <w:rFonts w:ascii="Times New Roman"/>
          <w:b w:val="false"/>
          <w:i w:val="false"/>
          <w:color w:val="ff0000"/>
          <w:sz w:val="28"/>
        </w:rPr>
        <w:t xml:space="preserve">
      Ескерту. Күші жойылды - Солтүстік Қазақстан облысы Тайынша ауданы әкімдігінің 30.01.2024 </w:t>
      </w:r>
      <w:r>
        <w:rPr>
          <w:rFonts w:ascii="Times New Roman"/>
          <w:b w:val="false"/>
          <w:i w:val="false"/>
          <w:color w:val="ff0000"/>
          <w:sz w:val="28"/>
        </w:rPr>
        <w:t>№ 135/10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Солтүстік Қазақстан облысы Тайынша ауданының мәслихаты ШЕШТІ:</w:t>
      </w:r>
    </w:p>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мәслихатының "Солтүстік Қазақстан облысы Тайынша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2022 жылғы 14 сәуірдегі № 162 (Нормативтік құқықтық актілерді мемлекеттік тіркеу тізілімінде № 27678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 Тайынша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Солтүстік Қазақстан облысы Тайынша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Мухаметгалиева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 қарашадағы № 239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сәуірдегі № 162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21" w:id="8"/>
    <w:p>
      <w:pPr>
        <w:spacing w:after="0"/>
        <w:ind w:left="0"/>
        <w:jc w:val="left"/>
      </w:pPr>
      <w:r>
        <w:rPr>
          <w:rFonts w:ascii="Times New Roman"/>
          <w:b/>
          <w:i w:val="false"/>
          <w:color w:val="000000"/>
        </w:rPr>
        <w:t xml:space="preserve"> Солтүстік Қазақстан облысы Тайынша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w:t>
      </w:r>
    </w:p>
    <w:bookmarkEnd w:id="8"/>
    <w:bookmarkStart w:name="z22" w:id="9"/>
    <w:p>
      <w:pPr>
        <w:spacing w:after="0"/>
        <w:ind w:left="0"/>
        <w:jc w:val="both"/>
      </w:pPr>
      <w:r>
        <w:rPr>
          <w:rFonts w:ascii="Times New Roman"/>
          <w:b w:val="false"/>
          <w:i w:val="false"/>
          <w:color w:val="000000"/>
          <w:sz w:val="28"/>
        </w:rPr>
        <w:t>
      1. Осы Тайынша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Қазақстан Республикасы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9"/>
    <w:bookmarkStart w:name="z23"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оқытуға жұмсаған шығындарын өндіріп алуды (бұдан әрі - оқытуға жұмсалған шығындарды өндіріп алу) "Солтүстік Қазақстан облысы Тайынша ауданы әкімдігінің жұмыспен қамту және әлеуметтік бағдарламалар бөлімі" коммуналдық мемлекеттік мекемесі кемтар баланың үйде оқу фактісін растайтын оқу орнының анықтамасы негізінде жүргізеді.</w:t>
      </w:r>
    </w:p>
    <w:bookmarkEnd w:id="10"/>
    <w:bookmarkStart w:name="z24" w:id="11"/>
    <w:p>
      <w:pPr>
        <w:spacing w:after="0"/>
        <w:ind w:left="0"/>
        <w:jc w:val="both"/>
      </w:pPr>
      <w:r>
        <w:rPr>
          <w:rFonts w:ascii="Times New Roman"/>
          <w:b w:val="false"/>
          <w:i w:val="false"/>
          <w:color w:val="000000"/>
          <w:sz w:val="28"/>
        </w:rPr>
        <w:t>
      3. Оқытуға жұмсаған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5" w:id="12"/>
    <w:p>
      <w:pPr>
        <w:spacing w:after="0"/>
        <w:ind w:left="0"/>
        <w:jc w:val="both"/>
      </w:pPr>
      <w:r>
        <w:rPr>
          <w:rFonts w:ascii="Times New Roman"/>
          <w:b w:val="false"/>
          <w:i w:val="false"/>
          <w:color w:val="000000"/>
          <w:sz w:val="28"/>
        </w:rPr>
        <w:t>
      4. Оқытуға жұмсаған шығындарды өндіріп алу психологиялық – медициналық - педагогикалық консультацияның қорытындысында белгіленген мерзім аяқталғанға дейін өтініш берген айдан бастап - кеңестің жүргізіледі.</w:t>
      </w:r>
    </w:p>
    <w:bookmarkEnd w:id="12"/>
    <w:bookmarkStart w:name="z26" w:id="13"/>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(кемтар баланың он сегіз жасқа толуы, мүгедектік мерзімінің аяқталуы, кемтар баланың мемлекеттік мекемелерде оқып жатқан кезеңі, кемтар баланың қайтыс болуы, басқа елді мекендерге немесе Қазақстан Республикасынан тыс жерлерге көшу) төлем тиісті жағдайлар туындағаннан кейінгі айдан бастап тоқтатылады.</w:t>
      </w:r>
    </w:p>
    <w:bookmarkEnd w:id="13"/>
    <w:bookmarkStart w:name="z27" w:id="14"/>
    <w:p>
      <w:pPr>
        <w:spacing w:after="0"/>
        <w:ind w:left="0"/>
        <w:jc w:val="both"/>
      </w:pPr>
      <w:r>
        <w:rPr>
          <w:rFonts w:ascii="Times New Roman"/>
          <w:b w:val="false"/>
          <w:i w:val="false"/>
          <w:color w:val="000000"/>
          <w:sz w:val="28"/>
        </w:rPr>
        <w:t>
      6. Оқытуға жұмсаған шығындарды өндіріп алу үшін қажетті құжаттардың тізбесі шығындарды өтеу қағидаларының 3-қосымшасына сәйкес ұсынылады, бұл ретте жеке басын сәйкестендіру үшін жеке басын куәландыратын құжаттың орнына қандастармен қандас куәлігі ұсынылады.</w:t>
      </w:r>
    </w:p>
    <w:bookmarkEnd w:id="14"/>
    <w:bookmarkStart w:name="z28" w:id="15"/>
    <w:p>
      <w:pPr>
        <w:spacing w:after="0"/>
        <w:ind w:left="0"/>
        <w:jc w:val="both"/>
      </w:pPr>
      <w:r>
        <w:rPr>
          <w:rFonts w:ascii="Times New Roman"/>
          <w:b w:val="false"/>
          <w:i w:val="false"/>
          <w:color w:val="000000"/>
          <w:sz w:val="28"/>
        </w:rPr>
        <w:t>
      7. Оқытуға жұмсаған шығындарды өндіріп алу мөлшері әр мүгедек балаға айына үш айлық есептік көрсеткішке тең.</w:t>
      </w:r>
    </w:p>
    <w:bookmarkEnd w:id="15"/>
    <w:bookmarkStart w:name="z29" w:id="16"/>
    <w:p>
      <w:pPr>
        <w:spacing w:after="0"/>
        <w:ind w:left="0"/>
        <w:jc w:val="both"/>
      </w:pPr>
      <w:r>
        <w:rPr>
          <w:rFonts w:ascii="Times New Roman"/>
          <w:b w:val="false"/>
          <w:i w:val="false"/>
          <w:color w:val="000000"/>
          <w:sz w:val="28"/>
        </w:rPr>
        <w:t>
      8. Оқытуға жұмсаған шығындарды өндіріп алудан бас тарту негіздері шығындарды өтеу қағидаларының 3-қосымшасының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