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9275" w14:textId="aca92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2021 жылғы 15 қаңтардағы № 7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 мәслихатының 2022 жылғы 3 қарашадағы № 238 шешімі. Қазақстан Республикасының Әділет министрлігінде 2022 жылғы 9 қарашада № 30477 болып тіркелді. Күші жойылды - Солтүстік Қазақстан облысы Тайынша ауданы мәслихатының 2023 жылғы 13 қарашадағы № 87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ауданы мәслихатының 13.11.2023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Тайынша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мәслихатының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2021 жылғы 15 қаңтардағы № 7 (Нормативтік құқықтық актілерді мемлекеттік тіркеу тізілімінде № 7104 болып тіркелген) </w:t>
      </w:r>
      <w:r>
        <w:rPr>
          <w:rFonts w:ascii="Times New Roman"/>
          <w:b w:val="false"/>
          <w:i w:val="false"/>
          <w:color w:val="000000"/>
          <w:sz w:val="28"/>
        </w:rPr>
        <w:t>шешiмiне</w:t>
      </w:r>
      <w:r>
        <w:rPr>
          <w:rFonts w:ascii="Times New Roman"/>
          <w:b w:val="false"/>
          <w:i w:val="false"/>
          <w:color w:val="000000"/>
          <w:sz w:val="28"/>
        </w:rPr>
        <w:t xml:space="preserve"> мынадай өзгеріс енгiзiлсiн: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Мухаметгалиева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 қарашадағы № 238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қаңтардағы №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бекітілді</w:t>
            </w:r>
          </w:p>
        </w:tc>
      </w:tr>
    </w:tbl>
    <w:bookmarkStart w:name="z17" w:id="4"/>
    <w:p>
      <w:pPr>
        <w:spacing w:after="0"/>
        <w:ind w:left="0"/>
        <w:jc w:val="left"/>
      </w:pPr>
      <w:r>
        <w:rPr>
          <w:rFonts w:ascii="Times New Roman"/>
          <w:b/>
          <w:i w:val="false"/>
          <w:color w:val="000000"/>
        </w:rPr>
        <w:t xml:space="preserve">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8"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 мүгедектігі бар адамдарды әлеуметтік қорғау туралы" Заңы, Қазақстан Республикасының "Ардагерлер туралы" Заңы негізінде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9" w:id="6"/>
    <w:p>
      <w:pPr>
        <w:spacing w:after="0"/>
        <w:ind w:left="0"/>
        <w:jc w:val="left"/>
      </w:pPr>
      <w:r>
        <w:rPr>
          <w:rFonts w:ascii="Times New Roman"/>
          <w:b/>
          <w:i w:val="false"/>
          <w:color w:val="000000"/>
        </w:rPr>
        <w:t xml:space="preserve"> 1-тарау. Жалпы ережелер</w:t>
      </w:r>
    </w:p>
    <w:bookmarkEnd w:id="6"/>
    <w:bookmarkStart w:name="z20"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1"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22" w:id="9"/>
    <w:p>
      <w:pPr>
        <w:spacing w:after="0"/>
        <w:ind w:left="0"/>
        <w:jc w:val="both"/>
      </w:pPr>
      <w:r>
        <w:rPr>
          <w:rFonts w:ascii="Times New Roman"/>
          <w:b w:val="false"/>
          <w:i w:val="false"/>
          <w:color w:val="000000"/>
          <w:sz w:val="28"/>
        </w:rPr>
        <w:t xml:space="preserve">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Қазақстан облысы Тайынша ауданы әкімінің шешімімен құрылатын комиссия; </w:t>
      </w:r>
    </w:p>
    <w:bookmarkEnd w:id="9"/>
    <w:bookmarkStart w:name="z23"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24"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5"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6"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7" w:id="14"/>
    <w:p>
      <w:pPr>
        <w:spacing w:after="0"/>
        <w:ind w:left="0"/>
        <w:jc w:val="both"/>
      </w:pPr>
      <w:r>
        <w:rPr>
          <w:rFonts w:ascii="Times New Roman"/>
          <w:b w:val="false"/>
          <w:i w:val="false"/>
          <w:color w:val="000000"/>
          <w:sz w:val="28"/>
        </w:rPr>
        <w:t>
      7) уәкілетті орган – "Солтүстік Қазақстан облысы Тайынша ауданы әкімдігінің жұмыспен қамту және әлеуметтік бағдарламалар бөлімі" коммуналдық мемлекеттік мекемесі;</w:t>
      </w:r>
    </w:p>
    <w:bookmarkEnd w:id="14"/>
    <w:bookmarkStart w:name="z28"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округтер мен қала әкімдерінің шешімімен құрылатын комиссия;</w:t>
      </w:r>
    </w:p>
    <w:bookmarkEnd w:id="15"/>
    <w:bookmarkStart w:name="z29" w:id="16"/>
    <w:p>
      <w:pPr>
        <w:spacing w:after="0"/>
        <w:ind w:left="0"/>
        <w:jc w:val="both"/>
      </w:pPr>
      <w:r>
        <w:rPr>
          <w:rFonts w:ascii="Times New Roman"/>
          <w:b w:val="false"/>
          <w:i w:val="false"/>
          <w:color w:val="000000"/>
          <w:sz w:val="28"/>
        </w:rPr>
        <w:t>
      3. Осы Қағидалар Солтүстік Қазақстан облысы Тайынша ауданы аумағында тұрақты тұратын адамдарға таралады.</w:t>
      </w:r>
    </w:p>
    <w:bookmarkEnd w:id="16"/>
    <w:bookmarkStart w:name="z30" w:id="17"/>
    <w:p>
      <w:pPr>
        <w:spacing w:after="0"/>
        <w:ind w:left="0"/>
        <w:jc w:val="both"/>
      </w:pPr>
      <w:r>
        <w:rPr>
          <w:rFonts w:ascii="Times New Roman"/>
          <w:b w:val="false"/>
          <w:i w:val="false"/>
          <w:color w:val="000000"/>
          <w:sz w:val="28"/>
        </w:rPr>
        <w:t>
      4. Қазақстан Республикасының "Қазақстан Республикасында мүгедектігі бар адамдарды әлеуметтiк қорғау туралы" Заңының 16-бабында және Қазақстан Республикасының "Ардагерлер туралы" Заңының 10-бабының 2) тармақшасында, 11-бабының 2) тармақшасында, 12-бабының 2) тармақшасында және 13-бабының 2) тармақшасында көрсетілген адамдарға әлеуметтік көмек осы Қағидаларда көзделген тәртіппен көрсетіледі.</w:t>
      </w:r>
    </w:p>
    <w:bookmarkEnd w:id="17"/>
    <w:bookmarkStart w:name="z31" w:id="18"/>
    <w:p>
      <w:pPr>
        <w:spacing w:after="0"/>
        <w:ind w:left="0"/>
        <w:jc w:val="both"/>
      </w:pPr>
      <w:r>
        <w:rPr>
          <w:rFonts w:ascii="Times New Roman"/>
          <w:b w:val="false"/>
          <w:i w:val="false"/>
          <w:color w:val="000000"/>
          <w:sz w:val="28"/>
        </w:rPr>
        <w:t xml:space="preserve">
      5. Әлеуметтік көмек бір рет және (немесе) мерзімді (ай сайын) беріледі. </w:t>
      </w:r>
    </w:p>
    <w:bookmarkEnd w:id="18"/>
    <w:bookmarkStart w:name="z32" w:id="19"/>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9"/>
    <w:bookmarkStart w:name="z33" w:id="20"/>
    <w:p>
      <w:pPr>
        <w:spacing w:after="0"/>
        <w:ind w:left="0"/>
        <w:jc w:val="both"/>
      </w:pPr>
      <w:r>
        <w:rPr>
          <w:rFonts w:ascii="Times New Roman"/>
          <w:b w:val="false"/>
          <w:i w:val="false"/>
          <w:color w:val="000000"/>
          <w:sz w:val="28"/>
        </w:rPr>
        <w:t>
      6. Мереке күндеріне біржолғы әлеуметтік көмек келесі санаттағы азаматтарға көрсетіледі:</w:t>
      </w:r>
    </w:p>
    <w:bookmarkEnd w:id="20"/>
    <w:bookmarkStart w:name="z34" w:id="21"/>
    <w:p>
      <w:pPr>
        <w:spacing w:after="0"/>
        <w:ind w:left="0"/>
        <w:jc w:val="both"/>
      </w:pPr>
      <w:r>
        <w:rPr>
          <w:rFonts w:ascii="Times New Roman"/>
          <w:b w:val="false"/>
          <w:i w:val="false"/>
          <w:color w:val="000000"/>
          <w:sz w:val="28"/>
        </w:rPr>
        <w:t>
      1) 8 наурыз - Халықаралық әйелдер күніне орай:</w:t>
      </w:r>
    </w:p>
    <w:bookmarkEnd w:id="21"/>
    <w:bookmarkStart w:name="z35" w:id="22"/>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22"/>
    <w:bookmarkStart w:name="z36" w:id="23"/>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3"/>
    <w:bookmarkStart w:name="z37" w:id="24"/>
    <w:p>
      <w:pPr>
        <w:spacing w:after="0"/>
        <w:ind w:left="0"/>
        <w:jc w:val="both"/>
      </w:pPr>
      <w:r>
        <w:rPr>
          <w:rFonts w:ascii="Times New Roman"/>
          <w:b w:val="false"/>
          <w:i w:val="false"/>
          <w:color w:val="000000"/>
          <w:sz w:val="28"/>
        </w:rPr>
        <w:t>
      2) 7 мамыр – Отан қорғаушылар күніне:</w:t>
      </w:r>
    </w:p>
    <w:bookmarkEnd w:id="24"/>
    <w:bookmarkStart w:name="z38" w:id="25"/>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қызметшілердің, басшы және қатардағы құрам адамдарының отбасыларына – 5 (бес) айлық есептік көрсеткіш мөлшерінде;</w:t>
      </w:r>
    </w:p>
    <w:bookmarkEnd w:id="25"/>
    <w:bookmarkStart w:name="z39" w:id="26"/>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26"/>
    <w:bookmarkStart w:name="z40" w:id="27"/>
    <w:p>
      <w:pPr>
        <w:spacing w:after="0"/>
        <w:ind w:left="0"/>
        <w:jc w:val="both"/>
      </w:pPr>
      <w:r>
        <w:rPr>
          <w:rFonts w:ascii="Times New Roman"/>
          <w:b w:val="false"/>
          <w:i w:val="false"/>
          <w:color w:val="000000"/>
          <w:sz w:val="28"/>
        </w:rPr>
        <w:t>
      3) 9 мамыр - Жеңіс күніне орай:</w:t>
      </w:r>
    </w:p>
    <w:bookmarkEnd w:id="27"/>
    <w:bookmarkStart w:name="z41" w:id="28"/>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1 000 000 (бір миллион) теңге мөлшерінде;</w:t>
      </w:r>
    </w:p>
    <w:bookmarkEnd w:id="28"/>
    <w:bookmarkStart w:name="z42" w:id="29"/>
    <w:p>
      <w:pPr>
        <w:spacing w:after="0"/>
        <w:ind w:left="0"/>
        <w:jc w:val="both"/>
      </w:pPr>
      <w:r>
        <w:rPr>
          <w:rFonts w:ascii="Times New Roman"/>
          <w:b w:val="false"/>
          <w:i w:val="false"/>
          <w:color w:val="000000"/>
          <w:sz w:val="28"/>
        </w:rPr>
        <w:t xml:space="preserve">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 1 000 000 (бір миллион) теңге мөлшерінде; </w:t>
      </w:r>
    </w:p>
    <w:bookmarkEnd w:id="29"/>
    <w:bookmarkStart w:name="z43" w:id="30"/>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 – 100 000 (жүз мың) теңге мөлшерінде;</w:t>
      </w:r>
    </w:p>
    <w:bookmarkEnd w:id="30"/>
    <w:bookmarkStart w:name="z44" w:id="31"/>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 - 100 000 (жүз мың) теңге мөлшерінде;</w:t>
      </w:r>
    </w:p>
    <w:bookmarkEnd w:id="31"/>
    <w:bookmarkStart w:name="z45" w:id="32"/>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- 100 000 (жүз мың) теңге мөлшерінде;</w:t>
      </w:r>
    </w:p>
    <w:bookmarkEnd w:id="32"/>
    <w:bookmarkStart w:name="z46" w:id="33"/>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- 100 000 (жүз мың) теңге мөлшерінде;</w:t>
      </w:r>
    </w:p>
    <w:bookmarkEnd w:id="33"/>
    <w:bookmarkStart w:name="z47" w:id="34"/>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- 100 000 (жүз мың) теңге мөлшерінде;</w:t>
      </w:r>
    </w:p>
    <w:bookmarkEnd w:id="34"/>
    <w:bookmarkStart w:name="z48" w:id="35"/>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 - 60 000 (алпыс мың) теңге мөлшерінде;</w:t>
      </w:r>
    </w:p>
    <w:bookmarkEnd w:id="35"/>
    <w:bookmarkStart w:name="z49" w:id="36"/>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 - 100 000 (жүз мың) теңге мөлшерінде;</w:t>
      </w:r>
    </w:p>
    <w:bookmarkEnd w:id="36"/>
    <w:bookmarkStart w:name="z50" w:id="37"/>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37"/>
    <w:bookmarkStart w:name="z51" w:id="38"/>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 мөлшерінде;</w:t>
      </w:r>
    </w:p>
    <w:bookmarkEnd w:id="38"/>
    <w:bookmarkStart w:name="z52" w:id="39"/>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- 60 000 (алпыс мың) теңге мөлшерінде;</w:t>
      </w:r>
    </w:p>
    <w:bookmarkEnd w:id="39"/>
    <w:bookmarkStart w:name="z53" w:id="4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- 30 000 (отыз мың) теңге мөлшерінде;</w:t>
      </w:r>
    </w:p>
    <w:bookmarkEnd w:id="40"/>
    <w:bookmarkStart w:name="z54" w:id="41"/>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41"/>
    <w:bookmarkStart w:name="z55" w:id="42"/>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 мөлшерінде;</w:t>
      </w:r>
    </w:p>
    <w:bookmarkEnd w:id="42"/>
    <w:bookmarkStart w:name="z56" w:id="43"/>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- 15 (он бес) айлық есептік көрсеткіш мөлшерінде;</w:t>
      </w:r>
    </w:p>
    <w:bookmarkEnd w:id="43"/>
    <w:bookmarkStart w:name="z57" w:id="4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- 15 (он бес) айлық есептік көрсеткіш мөлшерінде;</w:t>
      </w:r>
    </w:p>
    <w:bookmarkEnd w:id="44"/>
    <w:bookmarkStart w:name="z58" w:id="4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 (он бес) айлық есептік көрсеткіш мөлшерінде;</w:t>
      </w:r>
    </w:p>
    <w:bookmarkEnd w:id="45"/>
    <w:bookmarkStart w:name="z59" w:id="46"/>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-15 (он бес) айлық есептік көрсеткіш мөлшерінде;</w:t>
      </w:r>
    </w:p>
    <w:bookmarkEnd w:id="46"/>
    <w:bookmarkStart w:name="z60" w:id="47"/>
    <w:p>
      <w:pPr>
        <w:spacing w:after="0"/>
        <w:ind w:left="0"/>
        <w:jc w:val="both"/>
      </w:pPr>
      <w:r>
        <w:rPr>
          <w:rFonts w:ascii="Times New Roman"/>
          <w:b w:val="false"/>
          <w:i w:val="false"/>
          <w:color w:val="000000"/>
          <w:sz w:val="28"/>
        </w:rPr>
        <w:t>
      1988-1989 жылдардағы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 (он бес) айлық есептік көрсеткіш мөлшерінде;</w:t>
      </w:r>
    </w:p>
    <w:bookmarkEnd w:id="47"/>
    <w:bookmarkStart w:name="z61" w:id="48"/>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- 15 (он бес) айлық есептік көрсеткіш мөлшерінде;</w:t>
      </w:r>
    </w:p>
    <w:bookmarkEnd w:id="48"/>
    <w:bookmarkStart w:name="z62" w:id="49"/>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- 15 (он бес) айлық есептік көрсеткіш мөлшерінде;</w:t>
      </w:r>
    </w:p>
    <w:bookmarkEnd w:id="49"/>
    <w:bookmarkStart w:name="z63" w:id="50"/>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- 15 (он бес) айлық есептік көрсеткіш мөлшерінде;</w:t>
      </w:r>
    </w:p>
    <w:bookmarkEnd w:id="50"/>
    <w:bookmarkStart w:name="z64" w:id="51"/>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 (он бес) айлық есептік көрсеткіш мөлшерінде;</w:t>
      </w:r>
    </w:p>
    <w:bookmarkEnd w:id="51"/>
    <w:bookmarkStart w:name="z65" w:id="52"/>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жұмысшылары мен қызметшiлеріне - 15 (он бес) айлық есептік көрсеткіш мөлшерінде;</w:t>
      </w:r>
    </w:p>
    <w:bookmarkEnd w:id="52"/>
    <w:bookmarkStart w:name="z66" w:id="53"/>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 – 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- 15 (он бес) айлық есептік көрсеткіш мөлшерінде;</w:t>
      </w:r>
    </w:p>
    <w:bookmarkEnd w:id="53"/>
    <w:bookmarkStart w:name="z67" w:id="54"/>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қызметшілеріне - 15 (он бес) айлық есептік көрсеткіш мөлшерінде;</w:t>
      </w:r>
    </w:p>
    <w:bookmarkEnd w:id="54"/>
    <w:bookmarkStart w:name="z68" w:id="55"/>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 контузия алу, мертігуі, ауруға шалдығуы салдарынан қаза тапқан (хабар-ошарсыз кеткен) немесе қайтыс болған әскери қызметшілердің отбасыларына - 15 (он бес) айлық есептік көрсеткіш мөлшерінде;</w:t>
      </w:r>
    </w:p>
    <w:bookmarkEnd w:id="55"/>
    <w:bookmarkStart w:name="z69" w:id="56"/>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 - 15 (он бес) айлық есептік көрсеткіш мөлшерінде;</w:t>
      </w:r>
    </w:p>
    <w:bookmarkEnd w:id="56"/>
    <w:bookmarkStart w:name="z70" w:id="57"/>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- 15 (он бес) айлық есептік көрсеткіш мөлшерінде;</w:t>
      </w:r>
    </w:p>
    <w:bookmarkEnd w:id="57"/>
    <w:bookmarkStart w:name="z71" w:id="58"/>
    <w:p>
      <w:pPr>
        <w:spacing w:after="0"/>
        <w:ind w:left="0"/>
        <w:jc w:val="both"/>
      </w:pPr>
      <w:r>
        <w:rPr>
          <w:rFonts w:ascii="Times New Roman"/>
          <w:b w:val="false"/>
          <w:i w:val="false"/>
          <w:color w:val="000000"/>
          <w:sz w:val="28"/>
        </w:rPr>
        <w:t>
      1992 жылғы қыркүйектен бастап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 (он бес) айлық есептік көрсеткіш мөлшерінде;</w:t>
      </w:r>
    </w:p>
    <w:bookmarkEnd w:id="58"/>
    <w:bookmarkStart w:name="z72" w:id="59"/>
    <w:p>
      <w:pPr>
        <w:spacing w:after="0"/>
        <w:ind w:left="0"/>
        <w:jc w:val="both"/>
      </w:pPr>
      <w:r>
        <w:rPr>
          <w:rFonts w:ascii="Times New Roman"/>
          <w:b w:val="false"/>
          <w:i w:val="false"/>
          <w:color w:val="000000"/>
          <w:sz w:val="28"/>
        </w:rPr>
        <w:t>
      2003 жылғы тамыздан бастап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 (он бес) айлық есептік көрсеткіш мөлшерінде;</w:t>
      </w:r>
    </w:p>
    <w:bookmarkEnd w:id="59"/>
    <w:bookmarkStart w:name="z73" w:id="60"/>
    <w:p>
      <w:pPr>
        <w:spacing w:after="0"/>
        <w:ind w:left="0"/>
        <w:jc w:val="both"/>
      </w:pPr>
      <w:r>
        <w:rPr>
          <w:rFonts w:ascii="Times New Roman"/>
          <w:b w:val="false"/>
          <w:i w:val="false"/>
          <w:color w:val="000000"/>
          <w:sz w:val="28"/>
        </w:rPr>
        <w:t xml:space="preserve">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 (он бес) айлық есептік көрсеткіш мөлшерінде; </w:t>
      </w:r>
    </w:p>
    <w:bookmarkEnd w:id="60"/>
    <w:bookmarkStart w:name="z74" w:id="61"/>
    <w:p>
      <w:pPr>
        <w:spacing w:after="0"/>
        <w:ind w:left="0"/>
        <w:jc w:val="both"/>
      </w:pPr>
      <w:r>
        <w:rPr>
          <w:rFonts w:ascii="Times New Roman"/>
          <w:b w:val="false"/>
          <w:i w:val="false"/>
          <w:color w:val="000000"/>
          <w:sz w:val="28"/>
        </w:rPr>
        <w:t>
      4) 30 тамыз - Қазақстан Республикасының Конституция күніне орай:</w:t>
      </w:r>
    </w:p>
    <w:bookmarkEnd w:id="61"/>
    <w:bookmarkStart w:name="z75" w:id="62"/>
    <w:p>
      <w:pPr>
        <w:spacing w:after="0"/>
        <w:ind w:left="0"/>
        <w:jc w:val="both"/>
      </w:pPr>
      <w:r>
        <w:rPr>
          <w:rFonts w:ascii="Times New Roman"/>
          <w:b w:val="false"/>
          <w:i w:val="false"/>
          <w:color w:val="000000"/>
          <w:sz w:val="28"/>
        </w:rPr>
        <w:t>
      Социалистік Еңбек Ерлеріне, үш дәрежелі Еңбек Даңқы ордендерінің иегерлеріне, "Қазақстанның Еңбек Ері", "Халық қаһарманы" атағына ие болған адамдарға - 10 (он) айлық есептік көрсеткіш мөлшерінде;</w:t>
      </w:r>
    </w:p>
    <w:bookmarkEnd w:id="62"/>
    <w:bookmarkStart w:name="z76" w:id="63"/>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қаланың, ауданның құрметті азаматтарына - 10 (он) айлық есептік көрсеткіш мөлшерінде бір рет өтемақылар төленеді;</w:t>
      </w:r>
    </w:p>
    <w:bookmarkEnd w:id="63"/>
    <w:bookmarkStart w:name="z77" w:id="64"/>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64"/>
    <w:bookmarkStart w:name="z78" w:id="65"/>
    <w:p>
      <w:pPr>
        <w:spacing w:after="0"/>
        <w:ind w:left="0"/>
        <w:jc w:val="both"/>
      </w:pPr>
      <w:r>
        <w:rPr>
          <w:rFonts w:ascii="Times New Roman"/>
          <w:b w:val="false"/>
          <w:i w:val="false"/>
          <w:color w:val="000000"/>
          <w:sz w:val="28"/>
        </w:rPr>
        <w:t>
      бұрынғы КСР Одағының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65"/>
    <w:bookmarkStart w:name="z79" w:id="66"/>
    <w:p>
      <w:pPr>
        <w:spacing w:after="0"/>
        <w:ind w:left="0"/>
        <w:jc w:val="both"/>
      </w:pPr>
      <w:r>
        <w:rPr>
          <w:rFonts w:ascii="Times New Roman"/>
          <w:b w:val="false"/>
          <w:i w:val="false"/>
          <w:color w:val="000000"/>
          <w:sz w:val="28"/>
        </w:rPr>
        <w:t>
      қазір Қазақстан Республикасының аумағын құрайтын аумақта өздеріне қуғын-сүргін қолданылғанға дейін тұрақты тұрған адамдарға - 15 (он бес) айлық есептік көрсеткіш мөлшерінде:</w:t>
      </w:r>
    </w:p>
    <w:bookmarkEnd w:id="66"/>
    <w:bookmarkStart w:name="z80" w:id="67"/>
    <w:p>
      <w:pPr>
        <w:spacing w:after="0"/>
        <w:ind w:left="0"/>
        <w:jc w:val="both"/>
      </w:pPr>
      <w:r>
        <w:rPr>
          <w:rFonts w:ascii="Times New Roman"/>
          <w:b w:val="false"/>
          <w:i w:val="false"/>
          <w:color w:val="000000"/>
          <w:sz w:val="28"/>
        </w:rPr>
        <w:t>
      кеңес соттарымен және бұрынғы КСР Одағынан тысқары жерлерде басқа да органдармен қуғын-сүргіндер қолданылған;</w:t>
      </w:r>
    </w:p>
    <w:bookmarkEnd w:id="67"/>
    <w:bookmarkStart w:name="z81" w:id="68"/>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68"/>
    <w:bookmarkStart w:name="z82" w:id="69"/>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 қолданылған;</w:t>
      </w:r>
    </w:p>
    <w:bookmarkEnd w:id="69"/>
    <w:bookmarkStart w:name="z83" w:id="70"/>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70"/>
    <w:bookmarkStart w:name="z84" w:id="71"/>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71"/>
    <w:bookmarkStart w:name="z85" w:id="72"/>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2"/>
    <w:bookmarkStart w:name="z86" w:id="73"/>
    <w:p>
      <w:pPr>
        <w:spacing w:after="0"/>
        <w:ind w:left="0"/>
        <w:jc w:val="both"/>
      </w:pPr>
      <w:r>
        <w:rPr>
          <w:rFonts w:ascii="Times New Roman"/>
          <w:b w:val="false"/>
          <w:i w:val="false"/>
          <w:color w:val="000000"/>
          <w:sz w:val="28"/>
        </w:rPr>
        <w:t xml:space="preserve">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 – 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 </w:t>
      </w:r>
    </w:p>
    <w:bookmarkEnd w:id="73"/>
    <w:bookmarkStart w:name="z87" w:id="74"/>
    <w:p>
      <w:pPr>
        <w:spacing w:after="0"/>
        <w:ind w:left="0"/>
        <w:jc w:val="both"/>
      </w:pPr>
      <w:r>
        <w:rPr>
          <w:rFonts w:ascii="Times New Roman"/>
          <w:b w:val="false"/>
          <w:i w:val="false"/>
          <w:color w:val="000000"/>
          <w:sz w:val="28"/>
        </w:rPr>
        <w:t>
      7. Әлеуметтік көмек азаматтардың санаттарына келесі негіздер бойынша ең төменгі күнкөріс деңгейінің бір жарым еселік мөлшерінен аспайтын адамның (отбасының) жан басына шаққандағы орташа табысын ескере отырып ұсынылады:</w:t>
      </w:r>
    </w:p>
    <w:bookmarkEnd w:id="74"/>
    <w:bookmarkStart w:name="z88" w:id="75"/>
    <w:p>
      <w:pPr>
        <w:spacing w:after="0"/>
        <w:ind w:left="0"/>
        <w:jc w:val="both"/>
      </w:pPr>
      <w:r>
        <w:rPr>
          <w:rFonts w:ascii="Times New Roman"/>
          <w:b w:val="false"/>
          <w:i w:val="false"/>
          <w:color w:val="000000"/>
          <w:sz w:val="28"/>
        </w:rPr>
        <w:t>
      жетімдiк және ата-ана қамқорлығының болмауы - 10 (он) айлық есептік көрсеткіш мөлшерінде біржолғы жәрдемақы төленеді;</w:t>
      </w:r>
    </w:p>
    <w:bookmarkEnd w:id="75"/>
    <w:bookmarkStart w:name="z89" w:id="76"/>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балалардың туғаннан бастап үш жасқа дейінгі ерте психофизикалық даму мүмкіндіктерін шектеу; дене және (немесе) ақыл-ой мүмкіндіктерімен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бұрын ауырған ауруы және (немесе) мүгедектігі салдарынан егде жасына байланысты өзіне-өзі қызмет көрсете алмауы; әлеуметтік бейімсіздікке және әлеуметтік депривацияға әкеп соққан қатыгездік - 10 (он) айлық есептік көрсеткіш мөлшерінде бір рет жәрдемақы төленеді;</w:t>
      </w:r>
    </w:p>
    <w:bookmarkEnd w:id="76"/>
    <w:bookmarkStart w:name="z90" w:id="77"/>
    <w:p>
      <w:pPr>
        <w:spacing w:after="0"/>
        <w:ind w:left="0"/>
        <w:jc w:val="both"/>
      </w:pPr>
      <w:r>
        <w:rPr>
          <w:rFonts w:ascii="Times New Roman"/>
          <w:b w:val="false"/>
          <w:i w:val="false"/>
          <w:color w:val="000000"/>
          <w:sz w:val="28"/>
        </w:rPr>
        <w:t>
      панасыздық (белгілі бір тұрғылықты жері жоқ адамдар), бас бостандығынан айыру орындарынан босату, пробация қызметінде есепте болу -өмірлік қиын жағдай туындаған күннен бастап өтініш көрсету мерзімі алты айдан кешіктірмей бір жолғы 10 (он) айлық есептік көрсеткіш мөлшерінде.</w:t>
      </w:r>
    </w:p>
    <w:bookmarkEnd w:id="77"/>
    <w:bookmarkStart w:name="z91" w:id="78"/>
    <w:p>
      <w:pPr>
        <w:spacing w:after="0"/>
        <w:ind w:left="0"/>
        <w:jc w:val="both"/>
      </w:pPr>
      <w:r>
        <w:rPr>
          <w:rFonts w:ascii="Times New Roman"/>
          <w:b w:val="false"/>
          <w:i w:val="false"/>
          <w:color w:val="000000"/>
          <w:sz w:val="28"/>
        </w:rPr>
        <w:t>
      8. Әлеуметтік көмек өмірлік қиын жағдайға тап болған азаматтардың келесі санаттарына табыстары есепке алмай көрсетіледі:</w:t>
      </w:r>
    </w:p>
    <w:bookmarkEnd w:id="78"/>
    <w:bookmarkStart w:name="z92" w:id="79"/>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 тапшылығы вирусынан (АИТВ) туындаған ауруы бар балаларға ай сайын ең төменгі күнкөріс деңгейінің 2 (екі) еселенген мөлшерінде жәрдемақы төленеді;</w:t>
      </w:r>
    </w:p>
    <w:bookmarkEnd w:id="79"/>
    <w:bookmarkStart w:name="z93" w:id="80"/>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дүлей зілзаланың немесе өрттің салдарынан оларға не олардың мүлкіне зиян келтіргені бойынша - тұрғын үй (тұрғын үй құрылысы) меншік иелерінің біріне 100 (жүз) айлық есептік көрсеткіш мөлшерінде бір рет жәрдемақы төленеді;</w:t>
      </w:r>
    </w:p>
    <w:bookmarkEnd w:id="80"/>
    <w:bookmarkStart w:name="z94" w:id="81"/>
    <w:p>
      <w:pPr>
        <w:spacing w:after="0"/>
        <w:ind w:left="0"/>
        <w:jc w:val="both"/>
      </w:pPr>
      <w:r>
        <w:rPr>
          <w:rFonts w:ascii="Times New Roman"/>
          <w:b w:val="false"/>
          <w:i w:val="false"/>
          <w:color w:val="000000"/>
          <w:sz w:val="28"/>
        </w:rPr>
        <w:t>
      "Солтүстік Қазақстан облысы әкімдігінің денсаулық сақтау басқармасы" коммуналдық мемлекеттік мекемесінің шаруашылық жүргізу құқығындағы "Тайынша көп бейінді ауданаралық ауруханасы" коммуналдық мемлекеттік кәсіпорны қосымша тамақтануға беретін тізімдер негізінде диспансерлік есепте тұрған және амбулаториялық емделуде жүрген туберкулезбен ауыратын азаматтарға - ай сайын 7 (жеті) айлық есептік көрсеткіш мөлшерінде.</w:t>
      </w:r>
    </w:p>
    <w:bookmarkEnd w:id="81"/>
    <w:bookmarkStart w:name="z95" w:id="82"/>
    <w:p>
      <w:pPr>
        <w:spacing w:after="0"/>
        <w:ind w:left="0"/>
        <w:jc w:val="both"/>
      </w:pPr>
      <w:r>
        <w:rPr>
          <w:rFonts w:ascii="Times New Roman"/>
          <w:b w:val="false"/>
          <w:i w:val="false"/>
          <w:color w:val="000000"/>
          <w:sz w:val="28"/>
        </w:rPr>
        <w:t>
      9. Бір рет әлеуметтік көмек азаматтардың келесі санаттарына табыстар ескере отырып көрсетіледі:</w:t>
      </w:r>
    </w:p>
    <w:bookmarkEnd w:id="82"/>
    <w:bookmarkStart w:name="z96" w:id="83"/>
    <w:p>
      <w:pPr>
        <w:spacing w:after="0"/>
        <w:ind w:left="0"/>
        <w:jc w:val="both"/>
      </w:pPr>
      <w:r>
        <w:rPr>
          <w:rFonts w:ascii="Times New Roman"/>
          <w:b w:val="false"/>
          <w:i w:val="false"/>
          <w:color w:val="000000"/>
          <w:sz w:val="28"/>
        </w:rPr>
        <w:t>
      адамның (отбасының) ең төменгі күнкөріс деңгейі мөлшерінің бір еселік шегінен аспайтын жан басына шаққандағы орташа табысын ескере отырып, әрбір оқу семестрі үшін жеке оқыту құны мөлшерінде Солтүстік Қазақстан облысының жоғары оқу орындарында күндізгі оқу нысанының құнын төлеуде жан басына шаққандағы орташа табысы ең төмен күнкөріс деңгейінің шамасынан төмен отбасыларға - 160 (жүз алпыс) айлық есептік көрсеткіш мөлшерінде.</w:t>
      </w:r>
    </w:p>
    <w:bookmarkEnd w:id="83"/>
    <w:bookmarkStart w:name="z97" w:id="84"/>
    <w:p>
      <w:pPr>
        <w:spacing w:after="0"/>
        <w:ind w:left="0"/>
        <w:jc w:val="both"/>
      </w:pPr>
      <w:r>
        <w:rPr>
          <w:rFonts w:ascii="Times New Roman"/>
          <w:b w:val="false"/>
          <w:i w:val="false"/>
          <w:color w:val="000000"/>
          <w:sz w:val="28"/>
        </w:rPr>
        <w:t>
      10. Бір рет әлеуметтік көмек азаматтардың мынадай санаттарына табыстары есепке алмай көрсетіледі:</w:t>
      </w:r>
    </w:p>
    <w:bookmarkEnd w:id="84"/>
    <w:bookmarkStart w:name="z98" w:id="85"/>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және Қазақстан Республикасының "Ардагерлер туралы" Заңының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50 (елу) айлық есептік көрсеткіш мөлшеріндегі сомадан аспайтын;</w:t>
      </w:r>
    </w:p>
    <w:bookmarkEnd w:id="85"/>
    <w:bookmarkStart w:name="z99" w:id="86"/>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және Қазақстан Республикасының "Ардагерлер туралы" Заңының 8-бабында көрсетілген басқа да адамдарға, табыстарын есепке алмай, санаторий-курорттық емдеу құны мөлшерінде, бірақ 50 (елу) айлық есептік көрсеткіштен аспайтын мөлшерде;</w:t>
      </w:r>
    </w:p>
    <w:bookmarkEnd w:id="86"/>
    <w:bookmarkStart w:name="z100" w:id="87"/>
    <w:p>
      <w:pPr>
        <w:spacing w:after="0"/>
        <w:ind w:left="0"/>
        <w:jc w:val="both"/>
      </w:pPr>
      <w:r>
        <w:rPr>
          <w:rFonts w:ascii="Times New Roman"/>
          <w:b w:val="false"/>
          <w:i w:val="false"/>
          <w:color w:val="000000"/>
          <w:sz w:val="28"/>
        </w:rPr>
        <w:t>
      Ұлы Отан соғысының ардагерлеріне коммуналдық қызметтерді төлеуге және отын сатып алуға – Үлгілік қағидалардың 12-тармағына сәйкес азаматтардан өтініш талап етпей табыстарын есепке алмастан ай сайын 2 (екі) айлық есептік көрсеткіш мөлшерінде.</w:t>
      </w:r>
    </w:p>
    <w:bookmarkEnd w:id="87"/>
    <w:bookmarkStart w:name="z101" w:id="88"/>
    <w:p>
      <w:pPr>
        <w:spacing w:after="0"/>
        <w:ind w:left="0"/>
        <w:jc w:val="both"/>
      </w:pPr>
      <w:r>
        <w:rPr>
          <w:rFonts w:ascii="Times New Roman"/>
          <w:b w:val="false"/>
          <w:i w:val="false"/>
          <w:color w:val="000000"/>
          <w:sz w:val="28"/>
        </w:rPr>
        <w:t>
      11. Әлеуметтік көмек көрсетуге адамның (отбасының) жан басына шаққандағы орташа табысы Қазақстан Республикасы Еңбек және халықты әлеуметтік қорғау министрінің "Мемлекеттік атаулы әлеуметтік көмек алуға үміткер адамның (отбасының) жиынтық табысын есептеу қағидаларын бекіту туралы" 2009 жылғы 28 шілдедегі № 237-ө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есептеледі.</w:t>
      </w:r>
    </w:p>
    <w:bookmarkEnd w:id="88"/>
    <w:bookmarkStart w:name="z102" w:id="89"/>
    <w:p>
      <w:pPr>
        <w:spacing w:after="0"/>
        <w:ind w:left="0"/>
        <w:jc w:val="left"/>
      </w:pPr>
      <w:r>
        <w:rPr>
          <w:rFonts w:ascii="Times New Roman"/>
          <w:b/>
          <w:i w:val="false"/>
          <w:color w:val="000000"/>
        </w:rPr>
        <w:t xml:space="preserve"> 3-тарау. Әлеуметтік көмек көрсету тәртібі</w:t>
      </w:r>
    </w:p>
    <w:bookmarkEnd w:id="89"/>
    <w:bookmarkStart w:name="z103" w:id="90"/>
    <w:p>
      <w:pPr>
        <w:spacing w:after="0"/>
        <w:ind w:left="0"/>
        <w:jc w:val="both"/>
      </w:pPr>
      <w:r>
        <w:rPr>
          <w:rFonts w:ascii="Times New Roman"/>
          <w:b w:val="false"/>
          <w:i w:val="false"/>
          <w:color w:val="000000"/>
          <w:sz w:val="28"/>
        </w:rPr>
        <w:t>
      12. Әлеуметтік көмек көрсету тәртібі Үлгілік қағидаларға сәйкес айқындалады.</w:t>
      </w:r>
    </w:p>
    <w:bookmarkEnd w:id="90"/>
    <w:bookmarkStart w:name="z104" w:id="91"/>
    <w:p>
      <w:pPr>
        <w:spacing w:after="0"/>
        <w:ind w:left="0"/>
        <w:jc w:val="both"/>
      </w:pPr>
      <w:r>
        <w:rPr>
          <w:rFonts w:ascii="Times New Roman"/>
          <w:b w:val="false"/>
          <w:i w:val="false"/>
          <w:color w:val="000000"/>
          <w:sz w:val="28"/>
        </w:rPr>
        <w:t>
      13. Мереке күндеріне әлеуметтік көмек алушылардан өтініштер мен қоса берілетін құжаттар талап етілмей, уәкілетті ұйымның не өзге де ұйымдардың ұсынымы бойынша Солтүстік Қазақстан облысы Тайынша ауданы әкімдігі бекітетін тізім бойынша көрсетіледі.</w:t>
      </w:r>
    </w:p>
    <w:bookmarkEnd w:id="91"/>
    <w:bookmarkStart w:name="z105" w:id="92"/>
    <w:p>
      <w:pPr>
        <w:spacing w:after="0"/>
        <w:ind w:left="0"/>
        <w:jc w:val="both"/>
      </w:pPr>
      <w:r>
        <w:rPr>
          <w:rFonts w:ascii="Times New Roman"/>
          <w:b w:val="false"/>
          <w:i w:val="false"/>
          <w:color w:val="000000"/>
          <w:sz w:val="28"/>
        </w:rPr>
        <w:t>
      14. Әлеуметтік көмек ұсынуға шығыстарды қаржыландыру Тайынша ауданының бюджетінде көзделген ағымдағы қаржы жылына арналған қаражат шегінде жүзеге асырылады.</w:t>
      </w:r>
    </w:p>
    <w:bookmarkEnd w:id="92"/>
    <w:bookmarkStart w:name="z106" w:id="93"/>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93"/>
    <w:bookmarkStart w:name="z107" w:id="94"/>
    <w:p>
      <w:pPr>
        <w:spacing w:after="0"/>
        <w:ind w:left="0"/>
        <w:jc w:val="left"/>
      </w:pPr>
      <w:r>
        <w:rPr>
          <w:rFonts w:ascii="Times New Roman"/>
          <w:b/>
          <w:i w:val="false"/>
          <w:color w:val="000000"/>
        </w:rPr>
        <w:t xml:space="preserve"> 4-тарау. Ұсынылған әлеуметтік көмекті тоқтату және қайтару үшін негіздер</w:t>
      </w:r>
    </w:p>
    <w:bookmarkEnd w:id="94"/>
    <w:bookmarkStart w:name="z108" w:id="95"/>
    <w:p>
      <w:pPr>
        <w:spacing w:after="0"/>
        <w:ind w:left="0"/>
        <w:jc w:val="both"/>
      </w:pPr>
      <w:r>
        <w:rPr>
          <w:rFonts w:ascii="Times New Roman"/>
          <w:b w:val="false"/>
          <w:i w:val="false"/>
          <w:color w:val="000000"/>
          <w:sz w:val="28"/>
        </w:rPr>
        <w:t>
      15. Әлеуметтік көмек мына жағдайларда тоқтатылады:</w:t>
      </w:r>
    </w:p>
    <w:bookmarkEnd w:id="95"/>
    <w:bookmarkStart w:name="z109" w:id="96"/>
    <w:p>
      <w:pPr>
        <w:spacing w:after="0"/>
        <w:ind w:left="0"/>
        <w:jc w:val="both"/>
      </w:pPr>
      <w:r>
        <w:rPr>
          <w:rFonts w:ascii="Times New Roman"/>
          <w:b w:val="false"/>
          <w:i w:val="false"/>
          <w:color w:val="000000"/>
          <w:sz w:val="28"/>
        </w:rPr>
        <w:t>
      1) алушы қайтыс болғанда;</w:t>
      </w:r>
    </w:p>
    <w:bookmarkEnd w:id="96"/>
    <w:bookmarkStart w:name="z110" w:id="97"/>
    <w:p>
      <w:pPr>
        <w:spacing w:after="0"/>
        <w:ind w:left="0"/>
        <w:jc w:val="both"/>
      </w:pPr>
      <w:r>
        <w:rPr>
          <w:rFonts w:ascii="Times New Roman"/>
          <w:b w:val="false"/>
          <w:i w:val="false"/>
          <w:color w:val="000000"/>
          <w:sz w:val="28"/>
        </w:rPr>
        <w:t>
      2) алушы Тайынша ауданынан тыс жерге тұрақты тұруға кеткенде;</w:t>
      </w:r>
    </w:p>
    <w:bookmarkEnd w:id="97"/>
    <w:bookmarkStart w:name="z111" w:id="98"/>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98"/>
    <w:bookmarkStart w:name="z112" w:id="99"/>
    <w:p>
      <w:pPr>
        <w:spacing w:after="0"/>
        <w:ind w:left="0"/>
        <w:jc w:val="both"/>
      </w:pPr>
      <w:r>
        <w:rPr>
          <w:rFonts w:ascii="Times New Roman"/>
          <w:b w:val="false"/>
          <w:i w:val="false"/>
          <w:color w:val="000000"/>
          <w:sz w:val="28"/>
        </w:rPr>
        <w:t>
      4) өтініш беруші жалған мәліметтерді ұсынғаны анықталғанда;</w:t>
      </w:r>
    </w:p>
    <w:bookmarkEnd w:id="99"/>
    <w:bookmarkStart w:name="z113" w:id="100"/>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100"/>
    <w:bookmarkStart w:name="z114" w:id="101"/>
    <w:p>
      <w:pPr>
        <w:spacing w:after="0"/>
        <w:ind w:left="0"/>
        <w:jc w:val="both"/>
      </w:pPr>
      <w:r>
        <w:rPr>
          <w:rFonts w:ascii="Times New Roman"/>
          <w:b w:val="false"/>
          <w:i w:val="false"/>
          <w:color w:val="000000"/>
          <w:sz w:val="28"/>
        </w:rPr>
        <w:t>
      16. Жәрдемақылардың артық төленген сомалары ерікті түрде, ал бас тартқан жағдайда сот тәртібімен қайтарылуға жатады.</w:t>
      </w:r>
    </w:p>
    <w:bookmarkEnd w:id="101"/>
    <w:bookmarkStart w:name="z115" w:id="102"/>
    <w:p>
      <w:pPr>
        <w:spacing w:after="0"/>
        <w:ind w:left="0"/>
        <w:jc w:val="left"/>
      </w:pPr>
      <w:r>
        <w:rPr>
          <w:rFonts w:ascii="Times New Roman"/>
          <w:b/>
          <w:i w:val="false"/>
          <w:color w:val="000000"/>
        </w:rPr>
        <w:t xml:space="preserve"> 5-тарау. Қорытынды ереже</w:t>
      </w:r>
    </w:p>
    <w:bookmarkEnd w:id="102"/>
    <w:bookmarkStart w:name="z116" w:id="103"/>
    <w:p>
      <w:pPr>
        <w:spacing w:after="0"/>
        <w:ind w:left="0"/>
        <w:jc w:val="both"/>
      </w:pPr>
      <w:r>
        <w:rPr>
          <w:rFonts w:ascii="Times New Roman"/>
          <w:b w:val="false"/>
          <w:i w:val="false"/>
          <w:color w:val="000000"/>
          <w:sz w:val="28"/>
        </w:rPr>
        <w:t>
      17.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