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7f3f" w14:textId="33c7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Тимирязев ауданының аумағында барлық кандидаттарға үгіттік баспа материалдарын орналастыру үшін орындар белгілеу туралы" Солтүстік Қазақстан облысы Тимирязев ауданы әкімдігінің 2021 жылғы 12 сәуірдегі № 77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2022 жылғы 4 мамырдағы № 110 қаулысы. Қазақстан Республикасының Әділет министрлігінде 2022 жылғы 7 мамырда № 27952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Тимирязев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әкімдігінің "Солтүстік Қазақстан облысы Тимирязев ауданының аумағында барлық кандидаттарға үгіттік баспа материалдарын орналастыру үшін орындар белгілеу туралы" 2021 жылғы 12 сәуірдегі № 77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7288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Тимирязев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мамырдағы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аумағында барлық кандидаттарға үгіттік баспа материалдарын орналастыру үшін орындары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"Ақжан негізгі мектебі" коммуналдық мемлекеттік мекемесі ғимаратының жанында, Мир көшесі, № 6 үй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Ақсуат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"Ақсуат орта мектебі" коммуналдық мемлекеттік мекемесі ғимаратының жанында, Гагарин көшесі, № 13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"Белоградов орта мектебі" коммуналдық мемлекеттік мекемесі ғимаратының жанында, Ученическая көшесі, № 2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"Дзержинский негізгі мектебі" коммуналдық мемлекеттік мекемесі ғимаратының жанында, Школьная көшесі, № 16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"Дмитриев орта мектебі" коммуналдық мемлекеттік мекемесі ғимаратының жанында, Абай көшесі, № 12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"Жарқын орта мектебі" коммуналдық мемлекеттік мекемесі ғимаратының жанында, Сегіз Сері көшесі, № 30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"Тимирязев аудандық ауруханасы" шаруашылық жүргізу құқығындағы мемлекеттік коммуналдық кәсіпорынның медициналық пункті ғимаратының жанында, Центральная көшесі, № 25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"Докучаев орта мектебі" коммуналдық мемлекеттік мекемесі ғимаратының жанында, Школьная көшесі, № 23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"Тимирязев аудандық ауруханасы" шаруашылық жүргізу құқығындағы мемлекеттік коммуналдық кәсіпорынның медициналық пункті ғимаратының жанында, Мир көшесі, № 23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Тимирязев ауданының Интернационал ауылдық клубы" коммуналдық мемлекеттік мекемесі ғимаратының жанында, Мир көшесі, № 30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"Комсомол орта мектебі" коммуналдық мемлекеттік мекемесі ғимаратының жанында, Комсомольская көшесі, № 14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"Степной орта мектебі" коммуналдық мемлекеттік мекемесі ғимаратының жанында, Элеваторная көшесі, № 5 А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"Ленин негізгі мектебі" коммуналдық мемлекеттік мекемесі ғимаратының жанында, Лесная көшесі, № 36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"Москворецкий орта мектебі" коммуналдық мемлекеттік мекемесі ғимаратының жанында, Школьная көшесі, № 16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"Мичурин орта мектебі" коммуналдық мемлекеттік мекемесі ғимаратының жанында, Сәбит Мұқанов көшесі, № 17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"С. Мұқанов атындағы Тимирязев жалпы білім беретін мектеп-гимназиясы" коммуналдық мемлекеттік мекемесі ғимаратының жанында, Бөкетов көшесі, № 24 үй;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"Сулы-Элеватор негізгі мектебі" коммуналдық мемлекеттік мекемесі ғимаратының жанында, Североморская көшесі, № 36 үй;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Тимирязев ауданы әкімдігінің аудандық мәдениет үйі" коммуналдық мемлекеттік қазыналық кәсіпорны ғимаратының жанында, Жеңіс көшесі, № 11 үй;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"Тимирязев жалпы білім беретін қазақ мектеп-интернаты" коммуналдық мемлекеттік мекемесі ғимаратының жанында, Жұмабаев көшесі, № 10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Білім және ғылым министрлігі Солтүстік Қазақстан облысы әкімдігінің "Тимирязев агротехникалық колледжі" коммуналдық мемлекеттік мекемесі ғимаратының жанында, Комсомольская көшесі, № 19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Тимирязев ауданының Хмельницкий ауылдық клубы" коммуналдық мемлекеттік мекемесі ғимаратының жанында, Калинин көшесі, № 16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"Целинный бастауыш мектебі" коммуналдық мемлекеттік мекемесі ғимаратының жанында, Школьная көшесі, № 8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