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e940" w14:textId="cbde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Тимирязев ауданының аумағында сайлау учаскелерін құру туралы" Солтүстік Қазақстан облысы Тимирязев ауданы әкімінің 2021 жылғы 3 наурыздағы № 9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әкімінің м.а. 2022 жылғы 17 мамырдағы № 5 шешімі. Қазақстан Республикасының Әділет министрлігінде 2022 жылғы 18 мамырда № 28098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Тимирязев ауданы әкімінің "Солтүстік Қазақстан облысы Тимирязев ауданының аумағында сайлау учаскелерін құру туралы" 2021 жылғы 3 наурыздағы № 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7149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Солтүстік Қазақстан облысы Тимирязев ауданы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 ауданы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мамырдағы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"3"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Тимирязев ауданының аумағында құрылған сайлау учаскелері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№ 480 сайлау учаскесі: 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"Ақсуат орта мектебі" коммуналдық мемлекеттік мекемесінің ғимараты.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Солтүстік Қазақстан облысы, Тимирязев ауданы, Ақсуат ауылдық округі, Ақсуат ауылы, Гагарин көшесі, № 13 үй; 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Ақсуат ауылы.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 481 сайлау учаскесі: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"Дзержинский негізгі мектебі" коммуналдық мемлекеттік мекемесінің ғимараты.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Солтүстік Қазақстан облысы, Тимирязев ауданы, Дзержинский ауылдық округі, Дзержинское ауылы, Школьная көшесі, № 16 үй; 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Дзержинское ауылы.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№ 482 сайлау учаскесі: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"Дмитриев орта мектебі" коммуналдық мемлекеттік мекемесінің ғимараты.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Солтүстік Қазақстан облысы, Тимирязев ауданы, Дмитриев ауылдық округі, Дмитриевка ауылы, Абай көшесі, № 12 үй;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Дмитриевка ауылы.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№ 483 сайлау учаскесі: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"Жарқын орта мектебі" коммуналдық мемлекеттік мекемесінің ғимараты.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Солтүстік Қазақстан облысы, Тимирязев ауданы, Дмитриев ауылдық округі, Жарқын ауылы, Сегіз Сері көшесі, № 30 үй; 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Жарқын ауылы.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№ 484 сайлау учаскесі: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денсаулық сақтау басқармасы" коммуналдық мемлекеттік мекемесінің "Тимирязев аудандық ауруханасы" шаруашылық жүргізу құқығындағы мемлекеттік коммуналдық кәсіпорынның медициналық пунктінің ғимараты.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Солтүстік Қазақстан облысы, Тимирязев ауданы, Дмитриев ауылдық округі, Ынтымақ ауылы, Центральная көшесі, № 25 үй;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Ынтымақ ауылы.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№ 485 сайлау учаскесі: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"Докучаев орта мектебі" коммуналдық мемлекеттік мекемесінің ғимараты.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Солтүстік Қазақстан облысы, Тимирязев ауданы, Докучаев ауылдық округі, Докучаево ауылы, Школьная көшесі, № 23 үй; 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Докучаево, Северное ауылдары.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№ 486 сайлау учаскесі: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денсаулық сақтау басқармасы" коммуналдық мемлекеттік мекемесінің "Тимирязев аудандық ауруханасы" шаруашылық жүргізу құқығындағы мемлекеттік коммуналдық кәсіпорынның медициналық пунктінің ғимараты.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Солтүстік Қазақстан облысы, Тимирязев ауданы, Есіл ауылдық округі, Есіл ауылы, Мир көшесі, № 23 үй;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Есіл ауылы.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№ 487 сайлау учаскесі: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"Комсомол орта мектебі" коммуналдық мемлекеттік мекемесінің ғимараты.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Солтүстік Қазақстан облысы, Тимирязев ауданы, Комсомол ауылдық округі, Комсомольское ауылы, Комсомольская көшесі, № 14 үй; 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Комсомольское ауылы.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№ 488 сайлау учаскесі: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"Ленин негізгі мектебі" коммуналдық мемлекеттік мекемесінің ғимараты.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Солтүстік Қазақстан облысы, Тимирязев ауданы, Ленин ауылдық округі, Ленинское ауылы, Лесная көшесі, № 36 үй;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Ленинское ауылы.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№ 489 сайлау учаскесі: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"Москворецкий орта мектебі" коммуналдық мемлекеттік мекемесінің ғимараты.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Солтүстік Қазақстан облысы, Тимирязев ауданы, Москворецк ауылдық округі, Москворецкое ауылы, Школьная көшесі, № 16 үй; 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Москворецкое ауылы.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№ 490 сайлау учаскесі: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"Мичурин орта мектебі" коммуналдық мемлекеттік мекемесінің ғимараты.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Солтүстік Қазақстан облысы, Тимирязев ауданы, Мичурин ауылдық округі, Мичурино ауылы, Сәбит Мұқанов көшесі, № 17 үй; 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Мичурино ауылы.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№ 491 сайлау учаскесі: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"Белоградов орта мектебі" коммуналдық мемлекеттік мекемесінің ғимараты.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Солтүстік Қазақстан облысы, Тимирязев ауданы, Белоградов ауылдық округі, Белоградовка ауылы, Ученическая көшесі, № 2 үй; 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Белоградовка ауылы.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№ 492 сайлау учаскесі: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"Ақжан негізгі мектебі" коммуналдық мемлекеттік мекемесінің ғимараты.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Солтүстік Қазақстан облысы, Тимирязев ауданы, Ақжан ауылдық округі, Ақжан ауылы, Мир көшесі, № 6 үй; 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Ақжан, Приозерное ауылдары.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№ 493 сайлау учаскесі: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"Степной орта мектебі" коммуналдық мемлекеттік мекемесінің ғимараты.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Солтүстік Қазақстан облысы, Тимирязев ауданы, Құртай ауылдық округі, Степное ауылы, Элеваторная көшесі, № 5 А үй; 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Степное, Ракитное ауылдары.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№ 494 сайлау учаскесі: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Тимирязев ауданының Интернационал ауылдық клубы" коммуналдық мемлекеттік мекемесінің ғимараты.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Солтүстік Қазақстан облысы, Тимирязев ауданы, Интернационал ауылдық округі, Дружба ауылы, Мир көшесі, № 30 үй;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Дружба ауылы.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№ 495 сайлау учаскесі: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Білім және ғылым министрлігі Солтүстік Қазақстан облысы әкімдігінің "Тимирязев агротехникалық колледжі" коммуналдық мемлекеттік мекемесінің ғимараты.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Солтүстік Қазақстан облысы, Тимирязев ауданы, Тимирязев ауылдық округі, Тимирязев ауылы, Комсомольская көшесі, № 19 үй; 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 Водопроводная, Горький №№ 14/1, 14/2, 15, 16, 17/1, 17/2, 18, 19, 25, 28, 36, 37, 38, 40, 42 үйлері, Терешкова, Первомайская, Целинная, Восточная, Тимирязевская, Шухов, Краснодарская, Юбилейная, Полевая, Мир, Комсомольская №№ 2, 4, 5, 6, 7, 8/1, 8/2, 10, 11, 13, 18, 20, 21, 24, 27, 29, 34/1, 34/2, 35 үйлері, Приозерная, Молодежная көшелері, Октябрьский, Садовый, Шухов қиылыстары.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№ 496 сайлау учаскесі: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Тимирязев ауданы әкімдігінің аудандық мәдениет үйі" коммуналдық мемлекеттік қазыналық кәсіпорнының ғимараты.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Солтүстік Қазақстан облысы, Тимирязев ауданы, Тимирязев ауылдық округі, Тимирязев ауылы, Жеңіс көшесі, № 11 үй;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 Плетнев, Первоцелинников, Жеңіс, Урицкий, Өтеубаев, Киров, Северная, Энергетиков-1, Энергетиков-2, Чкалов, Некрасов, Горький №№ 41, 43, 46, 47/1, 47/2, 48, 49, 50, 51/1, 51/2, 53, 55, 56, 57, 58, 59, 60, 61, 62, 63, 64, 65, 66, 67, 68/1, 68/2, 69, 70, 71, 72, 73, 76/1, 76/2, 82/1 үйлері, Комсомольская №№ 39/1, 39/2, 41/1, 41/2, 43/2, 45/1, 45/2, 47, 49, 51, 53 үйлері, Дорожная, Пушкин, Фадеев, Шаталов, Дубровский, Комаров, Жұмабаев көшелері, Дорожный, Дубровский, Больничный қиылыстары.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№ 497 сайлау учаскесі: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"Тимирязев жалпы білім беретін қазақ мектеп-интернаты" коммуналдық мемлекеттік мекемесінің ғимараты.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Солтүстік Қазақстан облысы, Тимирязев ауданы, Тимирязев ауылдық округі, Тимирязев ауылы, Жұмабаев көшесі, № 10 үй;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 Бөкетов, Уәлиханов, Абай, Космонавттар, Бауыржан Момышұлы, Омаров, Новая, Олимпийская, Тәуелсіздік, Абылай хан көшелері, Олимпийский 1, Олимпийский 2 қиылыстары.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№ 498 сайлау учаскесі: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"Сулы-Элеватор негізгі мектебі" коммуналдық мемлекеттік мекемесінің ғимараты.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Солтүстік Қазақстан облысы, Тимирязев ауданы, Тимирязев ауылдық округі, Тимирязев ауылы, Североморская көшесі, № 36 үй; 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 Ленин, Гоголь, Брянская, Элеваторная, Гагарин, Североморская, Степная, Турищев, Кооперативная, Центральная, Рабочая, Дальняя, Школьная, Вокзальная көшелері, Школьный қиылысы, Рассвет ауылы.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№ 499 сайлау учаскесі: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Тимирязев ауданының Хмельницкий ауылдық клубы" коммуналдық мемлекеттік мекемесінің ғимараты.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Солтүстік Қазақстан облысы, Тимирязев ауданы, Хмельницкий ауылдық округі, Хмельницкое ауылы, Калинин көшесі, № 16 үй;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Хмельницкое ауылы.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№ 500 сайлау учаскесі: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"Целинный бастауыш мектебі" коммуналдық мемлекеттік мекемесінің ғимараты.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Солтүстік Қазақстан облысы, Тимирязев ауданы, Целинный ауылдық округі, Целинное ауылы, Школьная көшесі, № 8 үй;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Целинное ауылы.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