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9b7c" w14:textId="6189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2018 жылғы 12 наурыздағы № 21/6 "Солтүстік Қазақстан облысы Тимирязев ауданы бойынша жер салығының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 тамыздағы № 14/1 шешімі. Қазақстан Республикасының Әділет министрлігінде 2022 жылғы 3 тамызда № 29001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Тимирязев аудандық мәслихатының "Солтүстік Қазақстан облысы Тимирязев ауданы бойынша жер салығының мөлшерлемелері туралы" 2018 жылғы 12 наурыздағы № 21/6 (Нормативтік құқықтық актілерді мемлекеттік тіркеу тізілімінде № 4619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"Салық және бюджетке төленетін басқа да міндетті төлемдер туралы (Салық Кодексі)"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аудандық мәслихаты ШЕШТІ:";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