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4922" w14:textId="3f54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Мичурин ауылдық округінің Мичурино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Мичурин ауылдық округі әкімінің 2022 жылғы 29 сәуірдегі № 8 шешімі. Қазақстан Республикасының Әділет министрлігінде 2022 жылғы 7 мамырда № 27956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ономастикалық комиссиясының 2020 жылғы 29 желтоқсандағы қорытындысының негізінде және Мичурин ауылдық округінің Мичурино ауылы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Мичурин ауылдық округі Мичурино ауылындағы келесi көшелері қайта аталсын: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көшесін Шоқан Уәлиханов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көшесін Мағжан Жұмабаев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Коминтерн көшесін Ғабит Мүсірепов көшесіне.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Мухаметшина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