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a291" w14:textId="051a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2018 жылғы 19 наурыздағы № 2-24 с "Уәлиханов аудандық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2022 жылғы 15 наурыздағы № 19-16 c шешімі. Қазақстан Республикасының Әділет министрлігінде 2022 жылғы 18 наурызда № 27167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 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"Уәлиханов аудандық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2018 жылғы 19 наурыздағы № 2-24 с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4626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