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3f09d7" w14:textId="73f09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ауданында тұрғын үй көмегін көрсетудің мөлшері мен тәртібін айқындау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2022 жылғы 17 тамыздағы № 5-21 c шешімі. Қазақстан Республикасының Әділет министрлігінде 2022 жылғы 23 тамызда № 29218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"Тұрғын үй қатынастары туралы" Заңының 97-бабының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Қазақстан Республикасы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Уәлиханов аудандық мәслихаты ШЕШТІ:</w:t>
      </w:r>
    </w:p>
    <w:bookmarkEnd w:id="0"/>
    <w:bookmarkStart w:name="z5"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Уәлиханов ауданында тұрғын үй көмегін көрсетудің мөлшері мен тәртібі айқындалсын.</w:t>
      </w:r>
    </w:p>
    <w:bookmarkEnd w:id="1"/>
    <w:bookmarkStart w:name="z6"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Абдулов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2022 жылғы 17 тамыздағы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5-21 c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2" w:id="3"/>
    <w:p>
      <w:pPr>
        <w:spacing w:after="0"/>
        <w:ind w:left="0"/>
        <w:jc w:val="left"/>
      </w:pPr>
      <w:r>
        <w:rPr>
          <w:rFonts w:ascii="Times New Roman"/>
          <w:b/>
          <w:i w:val="false"/>
          <w:color w:val="000000"/>
        </w:rPr>
        <w:t xml:space="preserve"> Уәлиханов ауданында тұрғын үй көмегін көрсетудің мөлшері мен тәртібі</w:t>
      </w:r>
    </w:p>
    <w:bookmarkEnd w:id="3"/>
    <w:p>
      <w:pPr>
        <w:spacing w:after="0"/>
        <w:ind w:left="0"/>
        <w:jc w:val="both"/>
      </w:pPr>
      <w:r>
        <w:rPr>
          <w:rFonts w:ascii="Times New Roman"/>
          <w:b w:val="false"/>
          <w:i w:val="false"/>
          <w:color w:val="ff0000"/>
          <w:sz w:val="28"/>
        </w:rPr>
        <w:t xml:space="preserve">
      Ескерту. Қосымша жаңа редакцияда - Солтүстік Қазақстан облысы Уәлиханов аудандық мәслихатының 30.05.2023 </w:t>
      </w:r>
      <w:r>
        <w:rPr>
          <w:rFonts w:ascii="Times New Roman"/>
          <w:b w:val="false"/>
          <w:i w:val="false"/>
          <w:color w:val="ff0000"/>
          <w:sz w:val="28"/>
        </w:rPr>
        <w:t>№ 20-4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28.09.2023 </w:t>
      </w:r>
      <w:r>
        <w:rPr>
          <w:rFonts w:ascii="Times New Roman"/>
          <w:b w:val="false"/>
          <w:i w:val="false"/>
          <w:color w:val="ff0000"/>
          <w:sz w:val="28"/>
        </w:rPr>
        <w:t>№ 5-8 с</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шешімдерімен.</w:t>
      </w:r>
    </w:p>
    <w:bookmarkStart w:name="z13" w:id="4"/>
    <w:p>
      <w:pPr>
        <w:spacing w:after="0"/>
        <w:ind w:left="0"/>
        <w:jc w:val="both"/>
      </w:pPr>
      <w:r>
        <w:rPr>
          <w:rFonts w:ascii="Times New Roman"/>
          <w:b w:val="false"/>
          <w:i w:val="false"/>
          <w:color w:val="000000"/>
          <w:sz w:val="28"/>
        </w:rPr>
        <w:t>
      1. Тұрғын үй көмегі жергілікті бюджет қаражаты есебінен Уәлиханов ауданында тұратын, Қазақстан Республикасының аумағындағы жалғыз тұрғынжайы ретінде меншік құқығындағы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4"/>
    <w:bookmarkStart w:name="z16" w:id="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5"/>
    <w:bookmarkStart w:name="z17" w:id="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көрсетілетін байланыс қызметтерін тұтынуға;</w:t>
      </w:r>
    </w:p>
    <w:bookmarkEnd w:id="6"/>
    <w:bookmarkStart w:name="z18" w:id="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жалдаған тұрғынжайды пайдаланғаны үшін шығыстарды төлеуге беріледі.</w:t>
      </w:r>
    </w:p>
    <w:bookmarkEnd w:id="7"/>
    <w:bookmarkStart w:name="z19" w:id="8"/>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5 (бес) пайыз мөлшерінде.</w:t>
      </w:r>
    </w:p>
    <w:bookmarkEnd w:id="8"/>
    <w:bookmarkStart w:name="z20" w:id="9"/>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жиыны ретінде айқындалады.</w:t>
      </w:r>
    </w:p>
    <w:bookmarkEnd w:id="9"/>
    <w:bookmarkStart w:name="z21" w:id="10"/>
    <w:p>
      <w:pPr>
        <w:spacing w:after="0"/>
        <w:ind w:left="0"/>
        <w:jc w:val="both"/>
      </w:pPr>
      <w:r>
        <w:rPr>
          <w:rFonts w:ascii="Times New Roman"/>
          <w:b w:val="false"/>
          <w:i w:val="false"/>
          <w:color w:val="000000"/>
          <w:sz w:val="28"/>
        </w:rPr>
        <w:t>
      2. Тұрғын үй көмегін тағайындау "Солтүстік Қазақстан облысы Уәлиханов ауданы әкімдігінің жұмыспен қамту және әлеуметтік бағдарламалар бөлімі" коммуналдық мемлекеттік мекемесімен (бұдан әрі – уәкілетті орган) жүзеге асырылады.</w:t>
      </w:r>
    </w:p>
    <w:bookmarkEnd w:id="10"/>
    <w:bookmarkStart w:name="z22" w:id="11"/>
    <w:p>
      <w:pPr>
        <w:spacing w:after="0"/>
        <w:ind w:left="0"/>
        <w:jc w:val="both"/>
      </w:pPr>
      <w:r>
        <w:rPr>
          <w:rFonts w:ascii="Times New Roman"/>
          <w:b w:val="false"/>
          <w:i w:val="false"/>
          <w:color w:val="000000"/>
          <w:sz w:val="28"/>
        </w:rPr>
        <w:t>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қағидаларын бекіту туралы" Қазақстан Республикасы Индустрия және инфрақұрылымдық даму министрінің 2020 жылғы 24 сәуірдегі № 226 бұйрығымен (Нормативтік құқықтық актілерді мемлекеттік тіркеу тізілімінде № 20498 болып тіркелген) айқындалған тәртіппен есептейді.</w:t>
      </w:r>
    </w:p>
    <w:bookmarkEnd w:id="11"/>
    <w:bookmarkStart w:name="z23" w:id="12"/>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көрсетілетін қызметтерді және телекоммуникация желісіне қосылған телефон үшін абоненттік төлемақының өсуі бөлігінде байланыс қызметтерін тұтыну, мемлекеттік тұрғын үй қорынан тұрғынжайды және жеке тұрғын үй қорынан жергілікті атқарушы орган жалдаған тұрғынжайды пайдалану шығыстарына ақы төлеу сомасы мен аз қамтылған отбасының (азаматтардың) осы мақсаттарға шығыстарының жергiлiктi өкiлдi органдар белгiлеген шекті жол берілетін деңгейінің арасындағы айырма ретiнде айқындалады.</w:t>
      </w:r>
    </w:p>
    <w:bookmarkEnd w:id="12"/>
    <w:bookmarkStart w:name="z24" w:id="13"/>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13"/>
    <w:bookmarkStart w:name="z25" w:id="14"/>
    <w:p>
      <w:pPr>
        <w:spacing w:after="0"/>
        <w:ind w:left="0"/>
        <w:jc w:val="both"/>
      </w:pPr>
      <w:r>
        <w:rPr>
          <w:rFonts w:ascii="Times New Roman"/>
          <w:b w:val="false"/>
          <w:i w:val="false"/>
          <w:color w:val="000000"/>
          <w:sz w:val="28"/>
        </w:rPr>
        <w:t>
      5. Әлеуметтік қорғалатын азаматтарға телекоммуникация қызметтерін көрсеткені үшін абоненттік төлем тарифтерінің өсуіне өтемақы төлеу Қазақстан Республикасы цифрлық даму, инновациялар және аэроғарыш өнеркәсібі министрінің 2023 жылғы 28 шілдедегі № 295/НҚ "Әлеуметтік қорғалатын азаматтарға телекоммуникация қызметтерін көрсеткені үшін абоненттік төлемақы тарифтерінің өсуін өтеу қағидаларының мөлшерін айқындау және бекіту туралы" бұйрығына сәйкес белгіленеді (нормативтік құқықтық актілерді мемлекеттік тіркеу тізілімінде № 33200 болып тіркелген).</w:t>
      </w:r>
    </w:p>
    <w:bookmarkEnd w:id="14"/>
    <w:bookmarkStart w:name="z26" w:id="1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 "Тұрғын үй көмегін көрсету ережесін бекіту туралы" №2314 қаулысымен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15"/>
    <w:bookmarkStart w:name="z27" w:id="16"/>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16"/>
    <w:bookmarkStart w:name="z28" w:id="17"/>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17"/>
    <w:bookmarkStart w:name="z29" w:id="18"/>
    <w:p>
      <w:pPr>
        <w:spacing w:after="0"/>
        <w:ind w:left="0"/>
        <w:jc w:val="both"/>
      </w:pPr>
      <w:r>
        <w:rPr>
          <w:rFonts w:ascii="Times New Roman"/>
          <w:b w:val="false"/>
          <w:i w:val="false"/>
          <w:color w:val="000000"/>
          <w:sz w:val="28"/>
        </w:rPr>
        <w:t>
      8. Уәкілетті орган тұрғын үй көмегін көрсетуден тұрғын үй қатынастары және тұрғын үй-коммуналдық шаруашылық саласында басшылықты және салааралық үйлестіруді жүзеге асыратын уәкілетті орган белгілеген тәртіппен және мерзімдерде бас тартады.</w:t>
      </w:r>
    </w:p>
    <w:bookmarkEnd w:id="18"/>
    <w:bookmarkStart w:name="z30" w:id="19"/>
    <w:p>
      <w:pPr>
        <w:spacing w:after="0"/>
        <w:ind w:left="0"/>
        <w:jc w:val="both"/>
      </w:pPr>
      <w:r>
        <w:rPr>
          <w:rFonts w:ascii="Times New Roman"/>
          <w:b w:val="false"/>
          <w:i w:val="false"/>
          <w:color w:val="000000"/>
          <w:sz w:val="28"/>
        </w:rPr>
        <w:t>
      9. Тұрғын үй көмегін тағайындау аз қамтылған отбасыларға (азаматтарға) тиісті қаржы жылына арналған аудан бюджетінде көзделген қаражат шегінде жүзеге асырылады.</w:t>
      </w:r>
    </w:p>
    <w:bookmarkEnd w:id="19"/>
    <w:bookmarkStart w:name="z31" w:id="20"/>
    <w:p>
      <w:pPr>
        <w:spacing w:after="0"/>
        <w:ind w:left="0"/>
        <w:jc w:val="both"/>
      </w:pPr>
      <w:r>
        <w:rPr>
          <w:rFonts w:ascii="Times New Roman"/>
          <w:b w:val="false"/>
          <w:i w:val="false"/>
          <w:color w:val="000000"/>
          <w:sz w:val="28"/>
        </w:rPr>
        <w:t>
      10. Аз қамтамасыз етілген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