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e6aab" w14:textId="bbe6a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 мәслихатының 2019 жылғы 18 наурыздағы № 35/4 "Азаматтық қызметші болып табылатын және Солтүстік Қазақстан облысы Шал ақын ауданының ауылдық елді мекендерінде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аумақтардағы мамандарға жиырма бес пайызға жоғарылатылған лауазымдық айлықақылар мен тарифтік ставкаларды белгілеу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Шал ақын ауданы мәслихатының 2022 жылғы 30 наурыздағы № 20/2 шешімі. Қазақстан Республикасының Әділет министрлігінде 2022 жылы 31 наурызда № 27325 болып тіркелді</w:t>
      </w:r>
    </w:p>
    <w:p>
      <w:pPr>
        <w:spacing w:after="0"/>
        <w:ind w:left="0"/>
        <w:jc w:val="both"/>
      </w:pPr>
      <w:bookmarkStart w:name="z4" w:id="0"/>
      <w:r>
        <w:rPr>
          <w:rFonts w:ascii="Times New Roman"/>
          <w:b w:val="false"/>
          <w:i w:val="false"/>
          <w:color w:val="000000"/>
          <w:sz w:val="28"/>
        </w:rPr>
        <w:t>
      Солтүстік Қазақстан облысы Шал ақын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Шал ақын ауданы мәслихатының "Азаматтық қызметші болып табылатын және Солтүстік Қазақстан облысы Шал ақын ауданының ауылдық елді мекендерінде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аумақтардағы мамандарға жиырма бес пайызға жоғарылатылған лауазымдық айлықақылар мен тарифтік ставкаларды белгілеу туралы" 2019 жылғы 18 наурыздағы № 35/4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5265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"Азаматтық қызметшілер болып табылатын және Солтүстік Қазақстан облысы Шал ақын ауданының ауылдық жерінде жұмыс iстейтiн әлеуметтiк қамсыздандыру және мәдениет саласындағы мамандарға жиырма бес пайызға жоғарылатылған лауазымдық айлықақылар мен тарифтік мөлшерлемелер белгілеу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9" w:id="4"/>
    <w:p>
      <w:pPr>
        <w:spacing w:after="0"/>
        <w:ind w:left="0"/>
        <w:jc w:val="both"/>
      </w:pPr>
      <w:r>
        <w:rPr>
          <w:rFonts w:ascii="Times New Roman"/>
          <w:b w:val="false"/>
          <w:i w:val="false"/>
          <w:color w:val="000000"/>
          <w:sz w:val="28"/>
        </w:rPr>
        <w:t>
      "1. Азаматтық қызметшілер болып табылатын және Солтүстік Қазақстан облысы Шал ақын ауданының ауылдық жерінде жұмыс iстейтiн әлеуметтiк қамсыздандыру және мәдениет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4"/>
    <w:bookmarkStart w:name="z10"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Шал ақын ауданы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Амрин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