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73691" w14:textId="f5736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Солтүстік Қазақстан облысы Шал ақын ауданы мәслихатының 2017 жылғы 27 наурыздағы № 12/1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 мәслихатының 2022 жылғы 20 сәуірдегі № 21/2 шешімі. Қазақстан Республикасының Әділет министрлігінде 2022 жылы 21 сәуірде № 27695 болып тіркелді. Күші жойылды - Солтүстік Қазақстан облысы Шал ақын ауданы мәслихатының 2023 жылғы 1 қарашадағы № 9/3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Шал ақын ауданы мәслихатының 01.11.2023 </w:t>
      </w:r>
      <w:r>
        <w:rPr>
          <w:rFonts w:ascii="Times New Roman"/>
          <w:b w:val="false"/>
          <w:i w:val="false"/>
          <w:color w:val="ff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Шал ақын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Шал ақын ауданы мәслихатының "Солтүстік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2017 жылғы 27 наурыздағы № 12/1 (Нормативтік құқықтық актілерді мемлекеттік тіркеу тізілімінде № 4146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жоғарыда көрсетілген шешіммен бекітілген 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Шал ақын ауданы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Амрин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20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 № 12/1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бекітілді</w:t>
            </w:r>
          </w:p>
        </w:tc>
      </w:tr>
    </w:tbl>
    <w:bookmarkStart w:name="z19"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20" w:id="5"/>
    <w:p>
      <w:pPr>
        <w:spacing w:after="0"/>
        <w:ind w:left="0"/>
        <w:jc w:val="left"/>
      </w:pPr>
      <w:r>
        <w:rPr>
          <w:rFonts w:ascii="Times New Roman"/>
          <w:b/>
          <w:i w:val="false"/>
          <w:color w:val="000000"/>
        </w:rPr>
        <w:t xml:space="preserve"> 1-тарау. Жалпы ережелер</w:t>
      </w:r>
    </w:p>
    <w:bookmarkEnd w:id="5"/>
    <w:bookmarkStart w:name="z21" w:id="6"/>
    <w:p>
      <w:pPr>
        <w:spacing w:after="0"/>
        <w:ind w:left="0"/>
        <w:jc w:val="both"/>
      </w:pPr>
      <w:r>
        <w:rPr>
          <w:rFonts w:ascii="Times New Roman"/>
          <w:b w:val="false"/>
          <w:i w:val="false"/>
          <w:color w:val="000000"/>
          <w:sz w:val="28"/>
        </w:rPr>
        <w:t>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2013 жылғы 21 мамырдағы № 504 қаулысына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6"/>
    <w:bookmarkStart w:name="z22"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bookmarkStart w:name="z23" w:id="8"/>
    <w:p>
      <w:pPr>
        <w:spacing w:after="0"/>
        <w:ind w:left="0"/>
        <w:jc w:val="both"/>
      </w:pPr>
      <w:r>
        <w:rPr>
          <w:rFonts w:ascii="Times New Roman"/>
          <w:b w:val="false"/>
          <w:i w:val="false"/>
          <w:color w:val="000000"/>
          <w:sz w:val="28"/>
        </w:rPr>
        <w:t xml:space="preserve">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 </w:t>
      </w:r>
    </w:p>
    <w:bookmarkEnd w:id="8"/>
    <w:bookmarkStart w:name="z24"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Солтүстік Қазақстан облысы Шал ақын ауданы әкімінің шешімімен құрылатын комиссия;</w:t>
      </w:r>
    </w:p>
    <w:bookmarkEnd w:id="9"/>
    <w:bookmarkStart w:name="z25" w:id="10"/>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Солтүстік Қазақстан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0"/>
    <w:bookmarkStart w:name="z26"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27"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8"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29" w:id="14"/>
    <w:p>
      <w:pPr>
        <w:spacing w:after="0"/>
        <w:ind w:left="0"/>
        <w:jc w:val="both"/>
      </w:pPr>
      <w:r>
        <w:rPr>
          <w:rFonts w:ascii="Times New Roman"/>
          <w:b w:val="false"/>
          <w:i w:val="false"/>
          <w:color w:val="000000"/>
          <w:sz w:val="28"/>
        </w:rPr>
        <w:t>
      7) уәкілетті орган - "Солтүстік Қазақстан облысы Шал ақын ауданы әкімдігінің жұмыспен қамту және әлеуметтік бағдарламалар бөлімі" коммуналдық мемлекеттік мекемесі;</w:t>
      </w:r>
    </w:p>
    <w:bookmarkEnd w:id="14"/>
    <w:bookmarkStart w:name="z30"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әзірлеу үшін қала және ауылдық округ әкімдерінің шешімдерімен құрылатын комиссия;</w:t>
      </w:r>
    </w:p>
    <w:bookmarkEnd w:id="15"/>
    <w:bookmarkStart w:name="z31"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bookmarkStart w:name="z32" w:id="1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алушылар) өмірлік қиын жағдай туындаған жағдайда, сондай-ақ, мереке күндеріне ақшалай түрде көрсететін көмек түсініледі.</w:t>
      </w:r>
    </w:p>
    <w:bookmarkEnd w:id="17"/>
    <w:bookmarkStart w:name="z33" w:id="18"/>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8"/>
    <w:bookmarkStart w:name="z34" w:id="19"/>
    <w:p>
      <w:pPr>
        <w:spacing w:after="0"/>
        <w:ind w:left="0"/>
        <w:jc w:val="both"/>
      </w:pPr>
      <w:r>
        <w:rPr>
          <w:rFonts w:ascii="Times New Roman"/>
          <w:b w:val="false"/>
          <w:i w:val="false"/>
          <w:color w:val="000000"/>
          <w:sz w:val="28"/>
        </w:rPr>
        <w:t>
      5. "Қазақстан Республикасында мүгедектердi әлеуметтiк қорғау туралы" Қазақстан Республикасы Заңының 16-бабында және "Ардагерлер туралы" (бұдан әрі - Заң) Қазақстан Республикасы Заңының 10-бабының 2) тармақшасында, 11-бабының 2) тармақшасында, 12-бабының 2) тармақшасында және 13-бабының 2) тармақшасында көрсетілген адамдарға әлеуметтік көмек осы Қағидаларда көзделген тәртіппен көрсетіледі.</w:t>
      </w:r>
    </w:p>
    <w:bookmarkEnd w:id="19"/>
    <w:bookmarkStart w:name="z35" w:id="20"/>
    <w:p>
      <w:pPr>
        <w:spacing w:after="0"/>
        <w:ind w:left="0"/>
        <w:jc w:val="left"/>
      </w:pPr>
      <w:r>
        <w:rPr>
          <w:rFonts w:ascii="Times New Roman"/>
          <w:b/>
          <w:i w:val="false"/>
          <w:color w:val="000000"/>
        </w:rPr>
        <w:t xml:space="preserve"> 2- 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20"/>
    <w:bookmarkStart w:name="z36" w:id="21"/>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санаттағы азаматтарға көрсетіледі:</w:t>
      </w:r>
    </w:p>
    <w:bookmarkEnd w:id="21"/>
    <w:bookmarkStart w:name="z37" w:id="22"/>
    <w:p>
      <w:pPr>
        <w:spacing w:after="0"/>
        <w:ind w:left="0"/>
        <w:jc w:val="both"/>
      </w:pPr>
      <w:r>
        <w:rPr>
          <w:rFonts w:ascii="Times New Roman"/>
          <w:b w:val="false"/>
          <w:i w:val="false"/>
          <w:color w:val="000000"/>
          <w:sz w:val="28"/>
        </w:rPr>
        <w:t>
      1) 8 наурыз - Халықаралық әйелдер күні:</w:t>
      </w:r>
    </w:p>
    <w:bookmarkEnd w:id="22"/>
    <w:bookmarkStart w:name="z38" w:id="23"/>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алғандар, I және II дәрежелі "Ана даңқы" ордендерімен марапатталған көп балалы аналарға - 10 (он) айлық есептік көрсеткіш мөлшерінде;</w:t>
      </w:r>
    </w:p>
    <w:bookmarkEnd w:id="23"/>
    <w:bookmarkStart w:name="z39" w:id="24"/>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 – 5 (бес) айлық есептік көрсеткіш мөлшерінде.</w:t>
      </w:r>
    </w:p>
    <w:bookmarkEnd w:id="24"/>
    <w:bookmarkStart w:name="z40" w:id="25"/>
    <w:p>
      <w:pPr>
        <w:spacing w:after="0"/>
        <w:ind w:left="0"/>
        <w:jc w:val="both"/>
      </w:pPr>
      <w:r>
        <w:rPr>
          <w:rFonts w:ascii="Times New Roman"/>
          <w:b w:val="false"/>
          <w:i w:val="false"/>
          <w:color w:val="000000"/>
          <w:sz w:val="28"/>
        </w:rPr>
        <w:t>
      2) 7 мамыр – Отан қорғаушы күні:</w:t>
      </w:r>
    </w:p>
    <w:bookmarkEnd w:id="25"/>
    <w:bookmarkStart w:name="z41" w:id="26"/>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- 5 (бес) айлық есептік көрсеткіштер мөлшерінде;</w:t>
      </w:r>
    </w:p>
    <w:bookmarkEnd w:id="26"/>
    <w:bookmarkStart w:name="z42" w:id="27"/>
    <w:p>
      <w:pPr>
        <w:spacing w:after="0"/>
        <w:ind w:left="0"/>
        <w:jc w:val="both"/>
      </w:pPr>
      <w:r>
        <w:rPr>
          <w:rFonts w:ascii="Times New Roman"/>
          <w:b w:val="false"/>
          <w:i w:val="false"/>
          <w:color w:val="000000"/>
          <w:sz w:val="28"/>
        </w:rPr>
        <w:t>
      бұрынғы Кеңестік Социалистік Республикалар Одағы (бұдан әрі –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- 5 (бес) айлық есептік көрсеткіштер мөлшерінде.</w:t>
      </w:r>
    </w:p>
    <w:bookmarkEnd w:id="27"/>
    <w:bookmarkStart w:name="z43" w:id="28"/>
    <w:p>
      <w:pPr>
        <w:spacing w:after="0"/>
        <w:ind w:left="0"/>
        <w:jc w:val="both"/>
      </w:pPr>
      <w:r>
        <w:rPr>
          <w:rFonts w:ascii="Times New Roman"/>
          <w:b w:val="false"/>
          <w:i w:val="false"/>
          <w:color w:val="000000"/>
          <w:sz w:val="28"/>
        </w:rPr>
        <w:t>
      3) 9 мамыр - Жеңіс күні:</w:t>
      </w:r>
    </w:p>
    <w:bookmarkEnd w:id="28"/>
    <w:bookmarkStart w:name="z44" w:id="29"/>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КСР Одағын қорғау жөніндегі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жасырынып жұмыс істеушілеріне – 1 000 000 (бір миллион) теңге мөлшерінде;</w:t>
      </w:r>
    </w:p>
    <w:bookmarkEnd w:id="29"/>
    <w:bookmarkStart w:name="z45" w:id="30"/>
    <w:p>
      <w:pPr>
        <w:spacing w:after="0"/>
        <w:ind w:left="0"/>
        <w:jc w:val="both"/>
      </w:pPr>
      <w:r>
        <w:rPr>
          <w:rFonts w:ascii="Times New Roman"/>
          <w:b w:val="false"/>
          <w:i w:val="false"/>
          <w:color w:val="000000"/>
          <w:sz w:val="28"/>
        </w:rPr>
        <w:t>
      Ұлы Отан соғысының мүгедектері, атап айтқанда Ұлы Отан соғысы кезеңінде майданда, ұрыс қимылдары аудандарында, майдан маңындағы темiржол учаскелерінде, қорғаныс шептерiнің, әскери-теңiз базалары мен әуеайлақтардың құрылысжайларында жаралануы, контузия алуы, мертігуі немесе ауруға шалдығуы салдарынан мүгедек болған майдандағы армия мен флоттың әскери қызметшiлерi, Ұлы Отан соғысының партизандары мен астыртын әрекет етушiлерi, сондай-ақ жұмысшылар мен қызметшiлер – 1 000 000 (бір миллион) теңге мөлшерінде;</w:t>
      </w:r>
    </w:p>
    <w:bookmarkEnd w:id="30"/>
    <w:bookmarkStart w:name="z46" w:id="31"/>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bookmarkEnd w:id="31"/>
    <w:bookmarkStart w:name="z47" w:id="32"/>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әскерлері мен ішкі істер және мемлекеттік қауіпсіздік органдарының еріктi жалдамалы құрамының адамдары - 100 000 (жүз мың) теңге мөлшерінде;</w:t>
      </w:r>
    </w:p>
    <w:bookmarkEnd w:id="32"/>
    <w:bookmarkStart w:name="z48" w:id="33"/>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 - 100 000 (жүз мың) теңге мөлшерінде;</w:t>
      </w:r>
    </w:p>
    <w:bookmarkEnd w:id="33"/>
    <w:bookmarkStart w:name="z49" w:id="34"/>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 - 100 000 (жүз мың) теңге мөлшерінде;</w:t>
      </w:r>
    </w:p>
    <w:bookmarkEnd w:id="34"/>
    <w:bookmarkStart w:name="z50" w:id="35"/>
    <w:p>
      <w:pPr>
        <w:spacing w:after="0"/>
        <w:ind w:left="0"/>
        <w:jc w:val="both"/>
      </w:pPr>
      <w:r>
        <w:rPr>
          <w:rFonts w:ascii="Times New Roman"/>
          <w:b w:val="false"/>
          <w:i w:val="false"/>
          <w:color w:val="000000"/>
          <w:sz w:val="28"/>
        </w:rPr>
        <w:t>
      бұрынғы КСР Одағының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 - 100 000 (жүз мың) теңге мөлшерінде;</w:t>
      </w:r>
    </w:p>
    <w:bookmarkEnd w:id="35"/>
    <w:bookmarkStart w:name="z51" w:id="36"/>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36"/>
    <w:bookmarkStart w:name="z52" w:id="37"/>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 мемлекеттік қауіпсіздік органдарының және ішкі істер органдарының басшы және қатардағы құрамының адамдарына - 100 000 (жүз мың) теңге мөлшерінде;</w:t>
      </w:r>
    </w:p>
    <w:bookmarkEnd w:id="37"/>
    <w:bookmarkStart w:name="z53" w:id="38"/>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марапатталған азаматтар - 60 000 (алпыс мың) теңге мөлшерінде;</w:t>
      </w:r>
    </w:p>
    <w:bookmarkEnd w:id="38"/>
    <w:bookmarkStart w:name="z54" w:id="39"/>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 - 60 000 (алпыс мың) теңге мөлшерінде;</w:t>
      </w:r>
    </w:p>
    <w:bookmarkEnd w:id="39"/>
    <w:bookmarkStart w:name="z55" w:id="40"/>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- 60 000 (алпыс мың) теңге мөлшерінде;</w:t>
      </w:r>
    </w:p>
    <w:bookmarkEnd w:id="40"/>
    <w:bookmarkStart w:name="z56" w:id="41"/>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жұбайына (зайыбына),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- 30 000 (отыз мың) теңге мөлшерінде;</w:t>
      </w:r>
    </w:p>
    <w:bookmarkEnd w:id="41"/>
    <w:bookmarkStart w:name="z57" w:id="42"/>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- 30 000 (отыз мың) теңге мөлшерінде;</w:t>
      </w:r>
    </w:p>
    <w:bookmarkEnd w:id="42"/>
    <w:bookmarkStart w:name="z58" w:id="43"/>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 (бес) айлық есептік көрсеткіштер мөлшерінде;</w:t>
      </w:r>
    </w:p>
    <w:bookmarkEnd w:id="43"/>
    <w:bookmarkStart w:name="z59" w:id="44"/>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балаларына - 15 (он бес) айлық есептік көрсеткіштер мөлшерінде;</w:t>
      </w:r>
    </w:p>
    <w:bookmarkEnd w:id="44"/>
    <w:bookmarkStart w:name="z60" w:id="45"/>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отбасыларына - 15 (он бес) айлық есептік көрсеткіштер мөлшерінде;</w:t>
      </w:r>
    </w:p>
    <w:bookmarkEnd w:id="45"/>
    <w:bookmarkStart w:name="z61" w:id="4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- 15 (он бес) айлық есептік көрсеткіштер мөлшерінде;</w:t>
      </w:r>
    </w:p>
    <w:bookmarkEnd w:id="46"/>
    <w:bookmarkStart w:name="z62" w:id="47"/>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- 15 (он бес) айлық есептік көрсеткіштер мөлшерінде;</w:t>
      </w:r>
    </w:p>
    <w:bookmarkEnd w:id="47"/>
    <w:bookmarkStart w:name="z63" w:id="48"/>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- 15 (он бес) айлық есептік көрсеткіштер мөлшерінде;</w:t>
      </w:r>
    </w:p>
    <w:bookmarkEnd w:id="48"/>
    <w:bookmarkStart w:name="z64" w:id="49"/>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15 (он бес) айлық есептік көрсеткіш мөлшерінде;</w:t>
      </w:r>
    </w:p>
    <w:bookmarkEnd w:id="49"/>
    <w:bookmarkStart w:name="z65" w:id="50"/>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 – 15 (он бес) айлық есептік көрсеткіш мөлшерінде;</w:t>
      </w:r>
    </w:p>
    <w:bookmarkEnd w:id="50"/>
    <w:bookmarkStart w:name="z66" w:id="51"/>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 - 15 (он бес) айлық есептік көрсеткіш мөлшерінде;</w:t>
      </w:r>
    </w:p>
    <w:bookmarkEnd w:id="51"/>
    <w:bookmarkStart w:name="z67" w:id="52"/>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 – 15 (он бес) айлық есептік көрсеткіш мөлшерінде;</w:t>
      </w:r>
    </w:p>
    <w:bookmarkEnd w:id="52"/>
    <w:bookmarkStart w:name="z68" w:id="53"/>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марапатталған жұмысшылар мен қызметшiлер - 15 (он бес) айлық есептік көрсеткіш мөлшерінде;</w:t>
      </w:r>
    </w:p>
    <w:bookmarkEnd w:id="53"/>
    <w:bookmarkStart w:name="z69" w:id="54"/>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- 15 (он бес) айлық есептік көрсеткіштер мөлшерінде;</w:t>
      </w:r>
    </w:p>
    <w:bookmarkEnd w:id="54"/>
    <w:bookmarkStart w:name="z70" w:id="55"/>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қызметшiлерге - 15 (он бес) айлық есептік көрсеткіштер мөлшерінде;</w:t>
      </w:r>
    </w:p>
    <w:bookmarkEnd w:id="55"/>
    <w:bookmarkStart w:name="z71" w:id="56"/>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қызметшiлерге - 15 (он бес) айлық есептік көрсеткіштер мөлшерінде;</w:t>
      </w:r>
    </w:p>
    <w:bookmarkEnd w:id="56"/>
    <w:bookmarkStart w:name="z72" w:id="57"/>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- 15 (он бес) айлық есептік көрсеткіш мөлшерінде;</w:t>
      </w:r>
    </w:p>
    <w:bookmarkEnd w:id="57"/>
    <w:bookmarkStart w:name="z73" w:id="58"/>
    <w:p>
      <w:pPr>
        <w:spacing w:after="0"/>
        <w:ind w:left="0"/>
        <w:jc w:val="both"/>
      </w:pPr>
      <w:r>
        <w:rPr>
          <w:rFonts w:ascii="Times New Roman"/>
          <w:b w:val="false"/>
          <w:i w:val="false"/>
          <w:color w:val="000000"/>
          <w:sz w:val="28"/>
        </w:rPr>
        <w:t xml:space="preserve">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- 15 (он бес) айлық есептік көрсеткіштер мөлшерінде; </w:t>
      </w:r>
    </w:p>
    <w:bookmarkEnd w:id="58"/>
    <w:bookmarkStart w:name="z74" w:id="59"/>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- 15 (он бес) айлық есептік көрсеткіштер мөлшерінде;</w:t>
      </w:r>
    </w:p>
    <w:bookmarkEnd w:id="59"/>
    <w:bookmarkStart w:name="z75" w:id="60"/>
    <w:p>
      <w:pPr>
        <w:spacing w:after="0"/>
        <w:ind w:left="0"/>
        <w:jc w:val="both"/>
      </w:pPr>
      <w:r>
        <w:rPr>
          <w:rFonts w:ascii="Times New Roman"/>
          <w:b w:val="false"/>
          <w:i w:val="false"/>
          <w:color w:val="000000"/>
          <w:sz w:val="28"/>
        </w:rPr>
        <w:t>
      Тәжікстан - 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- 15 (он бес) айлық есептік көрсеткіштер мөлшерінде;</w:t>
      </w:r>
    </w:p>
    <w:bookmarkEnd w:id="60"/>
    <w:bookmarkStart w:name="z76" w:id="61"/>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- 15 (он бес) айлық есептік көрсеткіш мөлшерінде;</w:t>
      </w:r>
    </w:p>
    <w:bookmarkEnd w:id="61"/>
    <w:bookmarkStart w:name="z77" w:id="62"/>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- 15 (он бес) айлық есептік көрсеткіштер мөлшерінде.</w:t>
      </w:r>
    </w:p>
    <w:bookmarkEnd w:id="62"/>
    <w:bookmarkStart w:name="z78" w:id="63"/>
    <w:p>
      <w:pPr>
        <w:spacing w:after="0"/>
        <w:ind w:left="0"/>
        <w:jc w:val="both"/>
      </w:pPr>
      <w:r>
        <w:rPr>
          <w:rFonts w:ascii="Times New Roman"/>
          <w:b w:val="false"/>
          <w:i w:val="false"/>
          <w:color w:val="000000"/>
          <w:sz w:val="28"/>
        </w:rPr>
        <w:t>
      4) 30 тамыз - Қазақстан Республикасының Конституция күні:</w:t>
      </w:r>
    </w:p>
    <w:bookmarkEnd w:id="63"/>
    <w:bookmarkStart w:name="z79" w:id="64"/>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 - 10 (он) айлық есептік көрсеткіш мөлшерінде;</w:t>
      </w:r>
    </w:p>
    <w:bookmarkEnd w:id="64"/>
    <w:bookmarkStart w:name="z80" w:id="65"/>
    <w:p>
      <w:pPr>
        <w:spacing w:after="0"/>
        <w:ind w:left="0"/>
        <w:jc w:val="both"/>
      </w:pPr>
      <w:r>
        <w:rPr>
          <w:rFonts w:ascii="Times New Roman"/>
          <w:b w:val="false"/>
          <w:i w:val="false"/>
          <w:color w:val="000000"/>
          <w:sz w:val="28"/>
        </w:rPr>
        <w:t>
      "Қазақстанның Еңбек Ері" атағына ие болған адамдарға - 10 (он) айлық есептік көрсеткіш мөлшерінде;</w:t>
      </w:r>
    </w:p>
    <w:bookmarkEnd w:id="65"/>
    <w:bookmarkStart w:name="z81" w:id="66"/>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 маңызы бар дербес зейнеткер мәртебесі бар зейнеткерлерге, облыстың, ауданның құрметті азаматтарына - 10 (он) айлық есептік көрсеткіш мөлшерінде біржолғы өтемақылар төленеді.</w:t>
      </w:r>
    </w:p>
    <w:bookmarkEnd w:id="66"/>
    <w:bookmarkStart w:name="z82" w:id="67"/>
    <w:p>
      <w:pPr>
        <w:spacing w:after="0"/>
        <w:ind w:left="0"/>
        <w:jc w:val="both"/>
      </w:pPr>
      <w:r>
        <w:rPr>
          <w:rFonts w:ascii="Times New Roman"/>
          <w:b w:val="false"/>
          <w:i w:val="false"/>
          <w:color w:val="000000"/>
          <w:sz w:val="28"/>
        </w:rPr>
        <w:t>
      5) 16 желтоқсан - Қазақстан Республикасының Тәуелсіздігі күні:</w:t>
      </w:r>
    </w:p>
    <w:bookmarkEnd w:id="67"/>
    <w:bookmarkStart w:name="z83" w:id="68"/>
    <w:p>
      <w:pPr>
        <w:spacing w:after="0"/>
        <w:ind w:left="0"/>
        <w:jc w:val="both"/>
      </w:pPr>
      <w:r>
        <w:rPr>
          <w:rFonts w:ascii="Times New Roman"/>
          <w:b w:val="false"/>
          <w:i w:val="false"/>
          <w:color w:val="000000"/>
          <w:sz w:val="28"/>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балаларына,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- 10 (он) айлық есептік көрсеткіштер мөлшерінде;</w:t>
      </w:r>
    </w:p>
    <w:bookmarkEnd w:id="68"/>
    <w:bookmarkStart w:name="z84" w:id="69"/>
    <w:p>
      <w:pPr>
        <w:spacing w:after="0"/>
        <w:ind w:left="0"/>
        <w:jc w:val="both"/>
      </w:pPr>
      <w:r>
        <w:rPr>
          <w:rFonts w:ascii="Times New Roman"/>
          <w:b w:val="false"/>
          <w:i w:val="false"/>
          <w:color w:val="000000"/>
          <w:sz w:val="28"/>
        </w:rPr>
        <w:t>
      КСР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адамдарға - 15 (он бес) айлық есептік көрсеткіштер мөлшерінде;</w:t>
      </w:r>
    </w:p>
    <w:bookmarkEnd w:id="69"/>
    <w:bookmarkStart w:name="z85" w:id="70"/>
    <w:p>
      <w:pPr>
        <w:spacing w:after="0"/>
        <w:ind w:left="0"/>
        <w:jc w:val="both"/>
      </w:pPr>
      <w:r>
        <w:rPr>
          <w:rFonts w:ascii="Times New Roman"/>
          <w:b w:val="false"/>
          <w:i w:val="false"/>
          <w:color w:val="000000"/>
          <w:sz w:val="28"/>
        </w:rPr>
        <w:t>
      бұрынғы КСР Одағы аумағында саяси қуғын-сүргіндерге тікелей ұшыраған және қазіргі уақытта Қазақстан Республикасының азаматы болып табылатын адамдарға - 15 (он бес) айлық есептік көрсеткіштер мөлшерінде.</w:t>
      </w:r>
    </w:p>
    <w:bookmarkEnd w:id="70"/>
    <w:bookmarkStart w:name="z86" w:id="71"/>
    <w:p>
      <w:pPr>
        <w:spacing w:after="0"/>
        <w:ind w:left="0"/>
        <w:jc w:val="both"/>
      </w:pPr>
      <w:r>
        <w:rPr>
          <w:rFonts w:ascii="Times New Roman"/>
          <w:b w:val="false"/>
          <w:i w:val="false"/>
          <w:color w:val="000000"/>
          <w:sz w:val="28"/>
        </w:rPr>
        <w:t>
      7. Өмірлік қиын жағдайға тап болған мұқтаж азаматтардың жекелеген санаттарына әлеуметтік көмек бір рет және (немесе) мерзімді (ай сайын) көрсетіледі:</w:t>
      </w:r>
    </w:p>
    <w:bookmarkEnd w:id="71"/>
    <w:bookmarkStart w:name="z87" w:id="72"/>
    <w:p>
      <w:pPr>
        <w:spacing w:after="0"/>
        <w:ind w:left="0"/>
        <w:jc w:val="both"/>
      </w:pPr>
      <w:r>
        <w:rPr>
          <w:rFonts w:ascii="Times New Roman"/>
          <w:b w:val="false"/>
          <w:i w:val="false"/>
          <w:color w:val="000000"/>
          <w:sz w:val="28"/>
        </w:rPr>
        <w:t>
      1) өмірлік қиын жағдайға тап болған мұқтаж азаматтарға (отбасыларға) ең төменгі күнкөріс деңгейінің бір еселік мөлшерінен аспайтын жан басына шаққандағы орташа табысы есепке алынып, бір рет 5 (бес) айлық есептік көрсеткіштер мөлшерінде мынадай негіздер бойынша:</w:t>
      </w:r>
    </w:p>
    <w:bookmarkEnd w:id="72"/>
    <w:bookmarkStart w:name="z88" w:id="73"/>
    <w:p>
      <w:pPr>
        <w:spacing w:after="0"/>
        <w:ind w:left="0"/>
        <w:jc w:val="both"/>
      </w:pPr>
      <w:r>
        <w:rPr>
          <w:rFonts w:ascii="Times New Roman"/>
          <w:b w:val="false"/>
          <w:i w:val="false"/>
          <w:color w:val="000000"/>
          <w:sz w:val="28"/>
        </w:rPr>
        <w:t>
      жетімдік;</w:t>
      </w:r>
    </w:p>
    <w:bookmarkEnd w:id="73"/>
    <w:bookmarkStart w:name="z89" w:id="74"/>
    <w:p>
      <w:pPr>
        <w:spacing w:after="0"/>
        <w:ind w:left="0"/>
        <w:jc w:val="both"/>
      </w:pPr>
      <w:r>
        <w:rPr>
          <w:rFonts w:ascii="Times New Roman"/>
          <w:b w:val="false"/>
          <w:i w:val="false"/>
          <w:color w:val="000000"/>
          <w:sz w:val="28"/>
        </w:rPr>
        <w:t>
      ата-ана қамқорлығының болмауы;</w:t>
      </w:r>
    </w:p>
    <w:bookmarkEnd w:id="74"/>
    <w:bookmarkStart w:name="z90" w:id="75"/>
    <w:p>
      <w:pPr>
        <w:spacing w:after="0"/>
        <w:ind w:left="0"/>
        <w:jc w:val="both"/>
      </w:pPr>
      <w:r>
        <w:rPr>
          <w:rFonts w:ascii="Times New Roman"/>
          <w:b w:val="false"/>
          <w:i w:val="false"/>
          <w:color w:val="000000"/>
          <w:sz w:val="28"/>
        </w:rPr>
        <w:t>
      кәмелетке толмағандардың қадағалаусыз қалуы, оның ішінде девиантты мінез-құлық;</w:t>
      </w:r>
    </w:p>
    <w:bookmarkEnd w:id="75"/>
    <w:bookmarkStart w:name="z91" w:id="76"/>
    <w:p>
      <w:pPr>
        <w:spacing w:after="0"/>
        <w:ind w:left="0"/>
        <w:jc w:val="both"/>
      </w:pPr>
      <w:r>
        <w:rPr>
          <w:rFonts w:ascii="Times New Roman"/>
          <w:b w:val="false"/>
          <w:i w:val="false"/>
          <w:color w:val="000000"/>
          <w:sz w:val="28"/>
        </w:rPr>
        <w:t>
      кәмелетке толмағандардың арнаулы білім беру ұйымдарында, ерекше режимде ұстайтын білім беру ұйымдарында болуы;</w:t>
      </w:r>
    </w:p>
    <w:bookmarkEnd w:id="76"/>
    <w:bookmarkStart w:name="z92" w:id="77"/>
    <w:p>
      <w:pPr>
        <w:spacing w:after="0"/>
        <w:ind w:left="0"/>
        <w:jc w:val="both"/>
      </w:pPr>
      <w:r>
        <w:rPr>
          <w:rFonts w:ascii="Times New Roman"/>
          <w:b w:val="false"/>
          <w:i w:val="false"/>
          <w:color w:val="000000"/>
          <w:sz w:val="28"/>
        </w:rPr>
        <w:t xml:space="preserve">
      туғаннан бастап үш жасқа дейінгі балалардың ерте психофизикалық даму мүмкіндіктерінің шектелуі; </w:t>
      </w:r>
    </w:p>
    <w:bookmarkEnd w:id="77"/>
    <w:bookmarkStart w:name="z93" w:id="78"/>
    <w:p>
      <w:pPr>
        <w:spacing w:after="0"/>
        <w:ind w:left="0"/>
        <w:jc w:val="both"/>
      </w:pPr>
      <w:r>
        <w:rPr>
          <w:rFonts w:ascii="Times New Roman"/>
          <w:b w:val="false"/>
          <w:i w:val="false"/>
          <w:color w:val="000000"/>
          <w:sz w:val="28"/>
        </w:rPr>
        <w:t>
      дене бітімі және (немесе) ақыл-ой мүмкіндіктеріне байланысты организм функцияларының тұрақты бұзылуы;</w:t>
      </w:r>
    </w:p>
    <w:bookmarkEnd w:id="78"/>
    <w:bookmarkStart w:name="z94" w:id="79"/>
    <w:p>
      <w:pPr>
        <w:spacing w:after="0"/>
        <w:ind w:left="0"/>
        <w:jc w:val="both"/>
      </w:pPr>
      <w:r>
        <w:rPr>
          <w:rFonts w:ascii="Times New Roman"/>
          <w:b w:val="false"/>
          <w:i w:val="false"/>
          <w:color w:val="000000"/>
          <w:sz w:val="28"/>
        </w:rPr>
        <w:t>
      әлеуметтік мәні бар аурулардың және айналадағыларға қауіп төндіретін аурулардың салдарынан тыныс-тіршілігінің шектелуі;</w:t>
      </w:r>
    </w:p>
    <w:bookmarkEnd w:id="79"/>
    <w:bookmarkStart w:name="z95" w:id="80"/>
    <w:p>
      <w:pPr>
        <w:spacing w:after="0"/>
        <w:ind w:left="0"/>
        <w:jc w:val="both"/>
      </w:pPr>
      <w:r>
        <w:rPr>
          <w:rFonts w:ascii="Times New Roman"/>
          <w:b w:val="false"/>
          <w:i w:val="false"/>
          <w:color w:val="000000"/>
          <w:sz w:val="28"/>
        </w:rPr>
        <w:t>
      жасының егде тартуына байланысты, бұрынғы ауруы және (немесе) мүгедектігі салдарынан өзіне-өзі күтім жасай алмауы;</w:t>
      </w:r>
    </w:p>
    <w:bookmarkEnd w:id="80"/>
    <w:bookmarkStart w:name="z96" w:id="81"/>
    <w:p>
      <w:pPr>
        <w:spacing w:after="0"/>
        <w:ind w:left="0"/>
        <w:jc w:val="both"/>
      </w:pPr>
      <w:r>
        <w:rPr>
          <w:rFonts w:ascii="Times New Roman"/>
          <w:b w:val="false"/>
          <w:i w:val="false"/>
          <w:color w:val="000000"/>
          <w:sz w:val="28"/>
        </w:rPr>
        <w:t>
      әлеуметтік бейімсіздікке және әлеуметтік депривацияға алып келген қатыгездікпен қарау;</w:t>
      </w:r>
    </w:p>
    <w:bookmarkEnd w:id="81"/>
    <w:bookmarkStart w:name="z97" w:id="82"/>
    <w:p>
      <w:pPr>
        <w:spacing w:after="0"/>
        <w:ind w:left="0"/>
        <w:jc w:val="both"/>
      </w:pPr>
      <w:r>
        <w:rPr>
          <w:rFonts w:ascii="Times New Roman"/>
          <w:b w:val="false"/>
          <w:i w:val="false"/>
          <w:color w:val="000000"/>
          <w:sz w:val="28"/>
        </w:rPr>
        <w:t>
      баспанасыздық (белгілі бір тұрғылықты жері жоқ адамдар);</w:t>
      </w:r>
    </w:p>
    <w:bookmarkEnd w:id="82"/>
    <w:bookmarkStart w:name="z98" w:id="83"/>
    <w:p>
      <w:pPr>
        <w:spacing w:after="0"/>
        <w:ind w:left="0"/>
        <w:jc w:val="both"/>
      </w:pPr>
      <w:r>
        <w:rPr>
          <w:rFonts w:ascii="Times New Roman"/>
          <w:b w:val="false"/>
          <w:i w:val="false"/>
          <w:color w:val="000000"/>
          <w:sz w:val="28"/>
        </w:rPr>
        <w:t>
      бас бостандығынан айыру орындарынан босатылуы;</w:t>
      </w:r>
    </w:p>
    <w:bookmarkEnd w:id="83"/>
    <w:bookmarkStart w:name="z99" w:id="84"/>
    <w:p>
      <w:pPr>
        <w:spacing w:after="0"/>
        <w:ind w:left="0"/>
        <w:jc w:val="both"/>
      </w:pPr>
      <w:r>
        <w:rPr>
          <w:rFonts w:ascii="Times New Roman"/>
          <w:b w:val="false"/>
          <w:i w:val="false"/>
          <w:color w:val="000000"/>
          <w:sz w:val="28"/>
        </w:rPr>
        <w:t>
      пробация қызметінің есебінде болу.</w:t>
      </w:r>
    </w:p>
    <w:bookmarkEnd w:id="84"/>
    <w:bookmarkStart w:name="z100" w:id="85"/>
    <w:p>
      <w:pPr>
        <w:spacing w:after="0"/>
        <w:ind w:left="0"/>
        <w:jc w:val="both"/>
      </w:pPr>
      <w:r>
        <w:rPr>
          <w:rFonts w:ascii="Times New Roman"/>
          <w:b w:val="false"/>
          <w:i w:val="false"/>
          <w:color w:val="000000"/>
          <w:sz w:val="28"/>
        </w:rPr>
        <w:t>
      2) табиғи зілзаланың немесе өрттің салдарынан өрт оқиғасы орын алған мекен-жайда тұрақты тұратын азаматтарға (отбасыларға) жан басына шаққандағы орташа табысы есепке алынбай, бір рет 60 (алпыс) айлық есептік көрсеткіштер мөлшерінде;</w:t>
      </w:r>
    </w:p>
    <w:bookmarkEnd w:id="85"/>
    <w:bookmarkStart w:name="z101" w:id="86"/>
    <w:p>
      <w:pPr>
        <w:spacing w:after="0"/>
        <w:ind w:left="0"/>
        <w:jc w:val="both"/>
      </w:pPr>
      <w:r>
        <w:rPr>
          <w:rFonts w:ascii="Times New Roman"/>
          <w:b w:val="false"/>
          <w:i w:val="false"/>
          <w:color w:val="000000"/>
          <w:sz w:val="28"/>
        </w:rPr>
        <w:t>
      3) өмірлік қиын жағдайда, оның ішінде әлеуметтік мәні бар аурулардың, айналадағыларға қауіп төндіретін аурулардың салдарынан тыныс - тіршілігінің шектелуі деп танылған азаматтарға (отбасыларға):</w:t>
      </w:r>
    </w:p>
    <w:bookmarkEnd w:id="86"/>
    <w:bookmarkStart w:name="z102" w:id="87"/>
    <w:p>
      <w:pPr>
        <w:spacing w:after="0"/>
        <w:ind w:left="0"/>
        <w:jc w:val="both"/>
      </w:pPr>
      <w:r>
        <w:rPr>
          <w:rFonts w:ascii="Times New Roman"/>
          <w:b w:val="false"/>
          <w:i w:val="false"/>
          <w:color w:val="000000"/>
          <w:sz w:val="28"/>
        </w:rPr>
        <w:t>
      туберкулез ауруымен диспансерлiк есепте тұрған, амбулаторлық емделудегі адамдарға жан басына шаққандағы орташа табысы есепке алынбай, ай сайын, 5 (бес) айлық есептік көрсеткіштер мөлшерінде;</w:t>
      </w:r>
    </w:p>
    <w:bookmarkEnd w:id="87"/>
    <w:bookmarkStart w:name="z103" w:id="88"/>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әлеуметтік көмек ай сайын жан басына шаққандағы орташа табысы есепке алынбай тағайындалады,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w:t>
      </w:r>
    </w:p>
    <w:bookmarkEnd w:id="88"/>
    <w:bookmarkStart w:name="z104" w:id="89"/>
    <w:p>
      <w:pPr>
        <w:spacing w:after="0"/>
        <w:ind w:left="0"/>
        <w:jc w:val="both"/>
      </w:pPr>
      <w:r>
        <w:rPr>
          <w:rFonts w:ascii="Times New Roman"/>
          <w:b w:val="false"/>
          <w:i w:val="false"/>
          <w:color w:val="000000"/>
          <w:sz w:val="28"/>
        </w:rPr>
        <w:t>
      қатерлі ісікке шалдыққан адамдарға жан басына шаққандағы орташа табысы есепке алынбай, бір рет 10 (он) айлық есептік көрсеткіштер мөлшерінде.</w:t>
      </w:r>
    </w:p>
    <w:bookmarkEnd w:id="89"/>
    <w:bookmarkStart w:name="z105" w:id="90"/>
    <w:p>
      <w:pPr>
        <w:spacing w:after="0"/>
        <w:ind w:left="0"/>
        <w:jc w:val="both"/>
      </w:pPr>
      <w:r>
        <w:rPr>
          <w:rFonts w:ascii="Times New Roman"/>
          <w:b w:val="false"/>
          <w:i w:val="false"/>
          <w:color w:val="000000"/>
          <w:sz w:val="28"/>
        </w:rPr>
        <w:t>
      8. Біржолғы әлеуметтік көмек азаматтардың мынадай санаттарына табыстарын есепке алмай көрсетіледі:</w:t>
      </w:r>
    </w:p>
    <w:bookmarkEnd w:id="90"/>
    <w:bookmarkStart w:name="z106" w:id="91"/>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Заңның 8-бабында көрсетілген басқа да адамдарға тіс протездеу ақысын төлеуге, бағалы металдар мен металл керамикадан, металл акрилден жасалған протездерден басқа, 60 (алпыс) айлық есептік көрсеткіш мөлшеріндегі сомадан аспайтын;</w:t>
      </w:r>
    </w:p>
    <w:bookmarkEnd w:id="91"/>
    <w:bookmarkStart w:name="z107" w:id="92"/>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Заңның 8-бабында көрсетілген Ұлы Отан соғысы ардагерлеріне теңестірілген ардагерлерге Қазақстан Республикасының санаторийлерінде (профилакторийлерінде) санаторий-курорттық, өтініш берушінің тұрғылықты жері бойынша емдеу-алдын алу мекемесінің ұсынымдарына сәйкес, санаторий-курорттық емдеу құны мөлшерінде, бірақ 50 (елу) айлық есептік көрсеткіштен аспайтын санаторий-курорттық картадан үзінді көшірме ұсынумен.</w:t>
      </w:r>
    </w:p>
    <w:bookmarkEnd w:id="92"/>
    <w:bookmarkStart w:name="z108" w:id="93"/>
    <w:p>
      <w:pPr>
        <w:spacing w:after="0"/>
        <w:ind w:left="0"/>
        <w:jc w:val="both"/>
      </w:pPr>
      <w:r>
        <w:rPr>
          <w:rFonts w:ascii="Times New Roman"/>
          <w:b w:val="false"/>
          <w:i w:val="false"/>
          <w:color w:val="000000"/>
          <w:sz w:val="28"/>
        </w:rPr>
        <w:t>
      9. Әлеуметтік көмек көрсету тәртібі көрсетілетін әлеуметтік көмекті тоқтату және қайтару үшін негіздер Үлгілік қағидаларға сәйкес айқындалады.</w:t>
      </w:r>
    </w:p>
    <w:bookmarkEnd w:id="93"/>
    <w:bookmarkStart w:name="z109" w:id="94"/>
    <w:p>
      <w:pPr>
        <w:spacing w:after="0"/>
        <w:ind w:left="0"/>
        <w:jc w:val="both"/>
      </w:pPr>
      <w:r>
        <w:rPr>
          <w:rFonts w:ascii="Times New Roman"/>
          <w:b w:val="false"/>
          <w:i w:val="false"/>
          <w:color w:val="000000"/>
          <w:sz w:val="28"/>
        </w:rPr>
        <w:t>
      10.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94"/>
    <w:bookmarkStart w:name="z110" w:id="95"/>
    <w:p>
      <w:pPr>
        <w:spacing w:after="0"/>
        <w:ind w:left="0"/>
        <w:jc w:val="both"/>
      </w:pPr>
      <w:r>
        <w:rPr>
          <w:rFonts w:ascii="Times New Roman"/>
          <w:b w:val="false"/>
          <w:i w:val="false"/>
          <w:color w:val="000000"/>
          <w:sz w:val="28"/>
        </w:rPr>
        <w:t>
      11. Әлеуметтік көмек ұсынуға шығыстарды қаржыландыру Шал ақын ауданының бюджетінде көзделген ағымдағы қаржы жылына арналған қаражат шегінде жүзеге асырылады.</w:t>
      </w:r>
    </w:p>
    <w:bookmarkEnd w:id="95"/>
    <w:bookmarkStart w:name="z111" w:id="96"/>
    <w:p>
      <w:pPr>
        <w:spacing w:after="0"/>
        <w:ind w:left="0"/>
        <w:jc w:val="both"/>
      </w:pPr>
      <w:r>
        <w:rPr>
          <w:rFonts w:ascii="Times New Roman"/>
          <w:b w:val="false"/>
          <w:i w:val="false"/>
          <w:color w:val="000000"/>
          <w:sz w:val="28"/>
        </w:rPr>
        <w:t>
      12.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96"/>
    <w:bookmarkStart w:name="z112" w:id="97"/>
    <w:p>
      <w:pPr>
        <w:spacing w:after="0"/>
        <w:ind w:left="0"/>
        <w:jc w:val="both"/>
      </w:pPr>
      <w:r>
        <w:rPr>
          <w:rFonts w:ascii="Times New Roman"/>
          <w:b w:val="false"/>
          <w:i w:val="false"/>
          <w:color w:val="000000"/>
          <w:sz w:val="28"/>
        </w:rPr>
        <w:t>
      13. Әлеуметтiк көмек:</w:t>
      </w:r>
    </w:p>
    <w:bookmarkEnd w:id="97"/>
    <w:bookmarkStart w:name="z113" w:id="98"/>
    <w:p>
      <w:pPr>
        <w:spacing w:after="0"/>
        <w:ind w:left="0"/>
        <w:jc w:val="both"/>
      </w:pPr>
      <w:r>
        <w:rPr>
          <w:rFonts w:ascii="Times New Roman"/>
          <w:b w:val="false"/>
          <w:i w:val="false"/>
          <w:color w:val="000000"/>
          <w:sz w:val="28"/>
        </w:rPr>
        <w:t>
      1) алушы қайтыс болған;</w:t>
      </w:r>
    </w:p>
    <w:bookmarkEnd w:id="98"/>
    <w:bookmarkStart w:name="z114" w:id="99"/>
    <w:p>
      <w:pPr>
        <w:spacing w:after="0"/>
        <w:ind w:left="0"/>
        <w:jc w:val="both"/>
      </w:pPr>
      <w:r>
        <w:rPr>
          <w:rFonts w:ascii="Times New Roman"/>
          <w:b w:val="false"/>
          <w:i w:val="false"/>
          <w:color w:val="000000"/>
          <w:sz w:val="28"/>
        </w:rPr>
        <w:t>
      2) алушы Шал ақын ауданының шегiнен тыс тұрақты тұруға кеткен;</w:t>
      </w:r>
    </w:p>
    <w:bookmarkEnd w:id="99"/>
    <w:bookmarkStart w:name="z115" w:id="100"/>
    <w:p>
      <w:pPr>
        <w:spacing w:after="0"/>
        <w:ind w:left="0"/>
        <w:jc w:val="both"/>
      </w:pPr>
      <w:r>
        <w:rPr>
          <w:rFonts w:ascii="Times New Roman"/>
          <w:b w:val="false"/>
          <w:i w:val="false"/>
          <w:color w:val="000000"/>
          <w:sz w:val="28"/>
        </w:rPr>
        <w:t>
      3) алушыны мемлекеттiк медициналық - әлеуметтiк мекемелерге тұруға жiберген;</w:t>
      </w:r>
    </w:p>
    <w:bookmarkEnd w:id="100"/>
    <w:bookmarkStart w:name="z116" w:id="101"/>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101"/>
    <w:bookmarkStart w:name="z117" w:id="102"/>
    <w:p>
      <w:pPr>
        <w:spacing w:after="0"/>
        <w:ind w:left="0"/>
        <w:jc w:val="both"/>
      </w:pPr>
      <w:r>
        <w:rPr>
          <w:rFonts w:ascii="Times New Roman"/>
          <w:b w:val="false"/>
          <w:i w:val="false"/>
          <w:color w:val="000000"/>
          <w:sz w:val="28"/>
        </w:rPr>
        <w:t>
      Әлеуметтiк көмектi төлеу көрсетiлген жағдаяттар туындаған айдан бастап тоқтатылады.</w:t>
      </w:r>
    </w:p>
    <w:bookmarkEnd w:id="102"/>
    <w:bookmarkStart w:name="z118" w:id="103"/>
    <w:p>
      <w:pPr>
        <w:spacing w:after="0"/>
        <w:ind w:left="0"/>
        <w:jc w:val="both"/>
      </w:pPr>
      <w:r>
        <w:rPr>
          <w:rFonts w:ascii="Times New Roman"/>
          <w:b w:val="false"/>
          <w:i w:val="false"/>
          <w:color w:val="000000"/>
          <w:sz w:val="28"/>
        </w:rPr>
        <w:t>
      14. Артық төленген сомалар ерiктi немесе Қазақстан Республикасының азаматтық заңнамасында белгiленген тәртiппен қайтаруға жатады.</w:t>
      </w:r>
    </w:p>
    <w:bookmarkEnd w:id="103"/>
    <w:bookmarkStart w:name="z119" w:id="104"/>
    <w:p>
      <w:pPr>
        <w:spacing w:after="0"/>
        <w:ind w:left="0"/>
        <w:jc w:val="left"/>
      </w:pPr>
      <w:r>
        <w:rPr>
          <w:rFonts w:ascii="Times New Roman"/>
          <w:b/>
          <w:i w:val="false"/>
          <w:color w:val="000000"/>
        </w:rPr>
        <w:t xml:space="preserve"> 3-тарау. Қорытынды ереже</w:t>
      </w:r>
    </w:p>
    <w:bookmarkEnd w:id="104"/>
    <w:bookmarkStart w:name="z120" w:id="105"/>
    <w:p>
      <w:pPr>
        <w:spacing w:after="0"/>
        <w:ind w:left="0"/>
        <w:jc w:val="both"/>
      </w:pPr>
      <w:r>
        <w:rPr>
          <w:rFonts w:ascii="Times New Roman"/>
          <w:b w:val="false"/>
          <w:i w:val="false"/>
          <w:color w:val="000000"/>
          <w:sz w:val="28"/>
        </w:rPr>
        <w:t>
      15.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